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A25F" w14:textId="77777777" w:rsidR="006A209F" w:rsidRDefault="006A209F" w:rsidP="006A209F"/>
    <w:p w14:paraId="3821F1E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94AF2A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B4BDD8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87ECE0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3B3972C" w14:textId="141337D3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BBB53A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84A08E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47104998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E4162C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7337A8B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846E9" w14:textId="13F8960C" w:rsidR="00831682" w:rsidRPr="00831682" w:rsidRDefault="00831682" w:rsidP="00F1269F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Monday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Octo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ber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12,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2020 at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8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0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150FB8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EC0EB7" w14:textId="5F14282A" w:rsidR="00831682" w:rsidRDefault="00FA70B8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virtually.  Email parentj@musc.edu for access information no later than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:00 pm </w:t>
      </w:r>
      <w:r>
        <w:rPr>
          <w:rFonts w:ascii="Times New Roman" w:eastAsia="Times New Roman" w:hAnsi="Times New Roman" w:cs="Times New Roman"/>
          <w:sz w:val="24"/>
          <w:szCs w:val="24"/>
        </w:rPr>
        <w:t>Friday, October 9, 2020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6D1FF" w14:textId="77777777" w:rsidR="00FA70B8" w:rsidRDefault="00FA70B8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4FD7D3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6BB96ED6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3DDE900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407626" w14:textId="77777777" w:rsidR="00831682" w:rsidRDefault="00831682" w:rsidP="00831682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B015EC7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E9DE35E" w14:textId="77777777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A285647" w14:textId="2970C4B4" w:rsidR="00D4702E" w:rsidRDefault="00D4702E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8:00 AM – </w:t>
      </w:r>
      <w:r w:rsidR="0041318D">
        <w:rPr>
          <w:rFonts w:ascii="Times New Roman" w:eastAsia="Times New Roman" w:hAnsi="Times New Roman" w:cs="Times New Roman"/>
          <w:spacing w:val="-2"/>
          <w:sz w:val="24"/>
          <w:szCs w:val="24"/>
        </w:rPr>
        <w:t>8:30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AM</w:t>
      </w:r>
      <w:r w:rsidR="00413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Integrator’s Experience Teams</w:t>
      </w:r>
    </w:p>
    <w:p w14:paraId="5882C66C" w14:textId="00311F68" w:rsidR="00D4702E" w:rsidRDefault="0041318D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0 AM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Project Team &amp; Approach Teams</w:t>
      </w:r>
    </w:p>
    <w:p w14:paraId="1A23756B" w14:textId="306854F2" w:rsidR="0041318D" w:rsidRDefault="0041318D" w:rsidP="0041318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:30 AM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AM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Post Production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Support Teams</w:t>
      </w:r>
    </w:p>
    <w:p w14:paraId="2D8F8D86" w14:textId="3CA1B950" w:rsidR="0041318D" w:rsidRDefault="0041318D" w:rsidP="0041318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10:15 AM – 10:30 AM Break</w:t>
      </w:r>
    </w:p>
    <w:p w14:paraId="48B84E5E" w14:textId="323BCC0E" w:rsidR="0041318D" w:rsidRDefault="0041318D" w:rsidP="0041318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:30 AM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:30 AM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Implementation Services Teams</w:t>
      </w:r>
    </w:p>
    <w:p w14:paraId="452F2FC9" w14:textId="402D998C" w:rsidR="0041318D" w:rsidRDefault="0041318D" w:rsidP="0041318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:30 AM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Risk/Legal Teams</w:t>
      </w:r>
    </w:p>
    <w:p w14:paraId="7344ABFE" w14:textId="3EF0B839" w:rsidR="0041318D" w:rsidRDefault="0041318D" w:rsidP="0041318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Lunch</w:t>
      </w:r>
    </w:p>
    <w:p w14:paraId="4CC492F6" w14:textId="234F163E" w:rsidR="00D4702E" w:rsidRPr="00D4702E" w:rsidRDefault="0041318D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>0 PM – 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D4702E">
        <w:rPr>
          <w:rFonts w:ascii="Times New Roman" w:eastAsia="Times New Roman" w:hAnsi="Times New Roman" w:cs="Times New Roman"/>
          <w:spacing w:val="-2"/>
          <w:sz w:val="24"/>
          <w:szCs w:val="24"/>
        </w:rPr>
        <w:t>0 PM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Scoring Panel Discussion</w:t>
      </w:r>
    </w:p>
    <w:p w14:paraId="2C46D118" w14:textId="77777777"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</w:p>
    <w:p w14:paraId="33D0448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57E1114E" w14:textId="77777777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z w:val="24"/>
          <w:szCs w:val="24"/>
        </w:rPr>
        <w:t>Sign Evaluator Score Sheets</w:t>
      </w:r>
    </w:p>
    <w:p w14:paraId="7061D49F" w14:textId="77777777"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7426B83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C75275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CFEC9A5" w14:textId="52E12010" w:rsidR="00FA70B8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FA70B8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CAC5" w14:textId="77777777" w:rsidR="00FB4D22" w:rsidRDefault="00FB4D22" w:rsidP="00F408E5">
      <w:r>
        <w:separator/>
      </w:r>
    </w:p>
  </w:endnote>
  <w:endnote w:type="continuationSeparator" w:id="0">
    <w:p w14:paraId="008F1FFD" w14:textId="77777777" w:rsidR="00FB4D22" w:rsidRDefault="00FB4D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82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98F26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3BA5730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F800" w14:textId="77777777" w:rsidR="00FB4D22" w:rsidRDefault="00FB4D22" w:rsidP="00F408E5">
      <w:r>
        <w:separator/>
      </w:r>
    </w:p>
  </w:footnote>
  <w:footnote w:type="continuationSeparator" w:id="0">
    <w:p w14:paraId="0EE3D813" w14:textId="77777777" w:rsidR="00FB4D22" w:rsidRDefault="00FB4D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94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676CBA3" wp14:editId="066F0A2E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31D"/>
    <w:multiLevelType w:val="hybridMultilevel"/>
    <w:tmpl w:val="70C6BAF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221E4"/>
    <w:rsid w:val="00241B61"/>
    <w:rsid w:val="00284996"/>
    <w:rsid w:val="002E3578"/>
    <w:rsid w:val="00350E29"/>
    <w:rsid w:val="003600FE"/>
    <w:rsid w:val="00370EA9"/>
    <w:rsid w:val="00390875"/>
    <w:rsid w:val="004006E6"/>
    <w:rsid w:val="004109FA"/>
    <w:rsid w:val="0041318D"/>
    <w:rsid w:val="004377EE"/>
    <w:rsid w:val="004B26A9"/>
    <w:rsid w:val="004C04A4"/>
    <w:rsid w:val="004C7ED9"/>
    <w:rsid w:val="00513DB9"/>
    <w:rsid w:val="005C3D76"/>
    <w:rsid w:val="005C5CCF"/>
    <w:rsid w:val="005F270C"/>
    <w:rsid w:val="00606BDD"/>
    <w:rsid w:val="00615698"/>
    <w:rsid w:val="0062218B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13525"/>
    <w:rsid w:val="00A32D61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4702E"/>
    <w:rsid w:val="00DD1660"/>
    <w:rsid w:val="00E153B1"/>
    <w:rsid w:val="00E1723A"/>
    <w:rsid w:val="00E4229C"/>
    <w:rsid w:val="00EB1465"/>
    <w:rsid w:val="00EB79F9"/>
    <w:rsid w:val="00F1269F"/>
    <w:rsid w:val="00F408E5"/>
    <w:rsid w:val="00F575A6"/>
    <w:rsid w:val="00FA70B8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0B63D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CalendarText">
    <w:name w:val="CalendarText"/>
    <w:basedOn w:val="Normal"/>
    <w:rsid w:val="00FA70B8"/>
    <w:rPr>
      <w:rFonts w:ascii="Arial" w:hAnsi="Arial" w:cs="Arial"/>
      <w:color w:val="000000"/>
      <w:sz w:val="20"/>
      <w:szCs w:val="20"/>
    </w:rPr>
  </w:style>
  <w:style w:type="character" w:customStyle="1" w:styleId="WinCalendarBLANKCELLSTYLE0">
    <w:name w:val="WinCalendar_BLANKCELL_STYLE0"/>
    <w:basedOn w:val="DefaultParagraphFont"/>
    <w:rsid w:val="00FA70B8"/>
    <w:rPr>
      <w:rFonts w:ascii="Arial Narrow" w:hAnsi="Arial Narrow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2020-10-07T21:51:00Z</dcterms:created>
  <dcterms:modified xsi:type="dcterms:W3CDTF">2020-10-07T21:51:00Z</dcterms:modified>
</cp:coreProperties>
</file>