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07605203" w:rsidR="001E7FD1" w:rsidRPr="00686B75" w:rsidRDefault="000179BD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oftware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System</w:t>
      </w:r>
    </w:p>
    <w:p w14:paraId="2C26942B" w14:textId="539F9CD0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0179BD">
        <w:rPr>
          <w:rFonts w:ascii="Verdana" w:eastAsia="Times New Roman" w:hAnsi="Verdana" w:cs="Times New Roman"/>
          <w:b/>
          <w:sz w:val="20"/>
          <w:szCs w:val="20"/>
          <w:u w:val="single"/>
        </w:rPr>
        <w:t>1339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5971B2F" w:rsidR="001E7FD1" w:rsidRPr="00686B75" w:rsidRDefault="005D014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3A04BA"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A04BA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36C7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559B0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3A04BA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</w:t>
      </w:r>
      <w:r w:rsidR="00C73FC2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04FDE102" w:rsidR="001E7FD1" w:rsidRPr="00C363E2" w:rsidRDefault="000179B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Due to COVID-19, t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>h</w:t>
      </w:r>
      <w:r w:rsidR="003A04BA">
        <w:rPr>
          <w:rFonts w:ascii="Verdana" w:eastAsia="Times New Roman" w:hAnsi="Verdana" w:cs="Times New Roman"/>
          <w:sz w:val="20"/>
          <w:szCs w:val="20"/>
        </w:rPr>
        <w:t>i</w:t>
      </w:r>
      <w:r>
        <w:rPr>
          <w:rFonts w:ascii="Verdana" w:eastAsia="Times New Roman" w:hAnsi="Verdana" w:cs="Times New Roman"/>
          <w:sz w:val="20"/>
          <w:szCs w:val="20"/>
        </w:rPr>
        <w:t>s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2F760B6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174613D1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672E967" w14:textId="19D7EE78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1710244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5770A944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81A893F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D0FECCF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6FCA081" w14:textId="77777777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54A676DD" w14:textId="77777777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2033E88B" w14:textId="112ADBD2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22FD7A86" w14:textId="62A645DC" w:rsidR="00E01CD3" w:rsidRPr="00E01CD3" w:rsidRDefault="003A04BA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79BD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A04BA"/>
    <w:rsid w:val="003D3663"/>
    <w:rsid w:val="004006E6"/>
    <w:rsid w:val="004435D7"/>
    <w:rsid w:val="004C04A4"/>
    <w:rsid w:val="005C3D76"/>
    <w:rsid w:val="005D0148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4707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559B0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2021-10-12T15:52:00Z</dcterms:created>
  <dcterms:modified xsi:type="dcterms:W3CDTF">2021-10-12T15:52:00Z</dcterms:modified>
</cp:coreProperties>
</file>