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5D52F6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Opioids Abuse/Misuse Media Campaign</w:t>
      </w:r>
    </w:p>
    <w:p w:rsidR="005D52F6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EE11CA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5D52F6">
        <w:rPr>
          <w:rFonts w:ascii="Verdana" w:eastAsia="Times New Roman" w:hAnsi="Verdana" w:cs="Times New Roman"/>
          <w:b/>
          <w:sz w:val="20"/>
          <w:szCs w:val="20"/>
          <w:u w:val="single"/>
        </w:rPr>
        <w:t>47</w:t>
      </w:r>
      <w:r w:rsidR="00EE11CA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5D52F6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October 14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5D52F6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 Carolina Department of Alcohol &amp; Other Drug Abuse Services</w:t>
      </w:r>
    </w:p>
    <w:p w:rsid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52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Main Street</w:t>
      </w:r>
    </w:p>
    <w:p w:rsidR="005D52F6" w:rsidRPr="00EE2CBF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D52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</w:t>
      </w:r>
      <w:bookmarkStart w:id="0" w:name="_GoBack"/>
      <w:bookmarkEnd w:id="0"/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22" w:rsidRDefault="00050822" w:rsidP="00F408E5">
      <w:r>
        <w:separator/>
      </w:r>
    </w:p>
  </w:endnote>
  <w:endnote w:type="continuationSeparator" w:id="0">
    <w:p w:rsidR="00050822" w:rsidRDefault="000508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22" w:rsidRDefault="00050822" w:rsidP="00F408E5">
      <w:r>
        <w:separator/>
      </w:r>
    </w:p>
  </w:footnote>
  <w:footnote w:type="continuationSeparator" w:id="0">
    <w:p w:rsidR="00050822" w:rsidRDefault="000508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0822"/>
    <w:rsid w:val="000A2080"/>
    <w:rsid w:val="000D08D7"/>
    <w:rsid w:val="00114419"/>
    <w:rsid w:val="0014577E"/>
    <w:rsid w:val="00193F74"/>
    <w:rsid w:val="001F796F"/>
    <w:rsid w:val="00370EA9"/>
    <w:rsid w:val="004C04A4"/>
    <w:rsid w:val="005C3D76"/>
    <w:rsid w:val="005D52F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11CA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A3008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2019-10-11T14:14:00Z</dcterms:created>
  <dcterms:modified xsi:type="dcterms:W3CDTF">2019-10-11T14:14:00Z</dcterms:modified>
</cp:coreProperties>
</file>