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5912434" w14:textId="07605203" w:rsidR="001E7FD1" w:rsidRPr="00686B75" w:rsidRDefault="000179BD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G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>r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ant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Management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oftware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System</w:t>
      </w:r>
    </w:p>
    <w:p w14:paraId="2C26942B" w14:textId="539F9CD0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0179BD">
        <w:rPr>
          <w:rFonts w:ascii="Verdana" w:eastAsia="Times New Roman" w:hAnsi="Verdana" w:cs="Times New Roman"/>
          <w:b/>
          <w:sz w:val="20"/>
          <w:szCs w:val="20"/>
          <w:u w:val="single"/>
        </w:rPr>
        <w:t>1339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66822F70" w:rsidR="001E7FD1" w:rsidRPr="00686B75" w:rsidRDefault="00B80B43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</w:t>
      </w:r>
      <w:r w:rsidR="005D0148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01CD3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3A04BA">
        <w:rPr>
          <w:rFonts w:ascii="Verdana" w:eastAsia="Times New Roman" w:hAnsi="Verdana" w:cs="Times New Roman"/>
          <w:b/>
          <w:sz w:val="20"/>
          <w:szCs w:val="20"/>
          <w:u w:val="single"/>
        </w:rPr>
        <w:t>October</w:t>
      </w:r>
      <w:r w:rsidR="00E01CD3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5D0148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="00336C7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E559B0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3A04BA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E01CD3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5D0148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E01CD3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0 P</w:t>
      </w:r>
      <w:r w:rsidR="00C73FC2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04FDE102" w:rsidR="001E7FD1" w:rsidRPr="00C363E2" w:rsidRDefault="000179BD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Due to COVID-19, t</w:t>
      </w:r>
      <w:r w:rsidR="001E7FD1" w:rsidRPr="00C363E2">
        <w:rPr>
          <w:rFonts w:ascii="Verdana" w:eastAsia="Times New Roman" w:hAnsi="Verdana" w:cs="Times New Roman"/>
          <w:sz w:val="20"/>
          <w:szCs w:val="20"/>
        </w:rPr>
        <w:t>h</w:t>
      </w:r>
      <w:r w:rsidR="003A04BA">
        <w:rPr>
          <w:rFonts w:ascii="Verdana" w:eastAsia="Times New Roman" w:hAnsi="Verdana" w:cs="Times New Roman"/>
          <w:sz w:val="20"/>
          <w:szCs w:val="20"/>
        </w:rPr>
        <w:t>i</w:t>
      </w:r>
      <w:r>
        <w:rPr>
          <w:rFonts w:ascii="Verdana" w:eastAsia="Times New Roman" w:hAnsi="Verdana" w:cs="Times New Roman"/>
          <w:sz w:val="20"/>
          <w:szCs w:val="20"/>
        </w:rPr>
        <w:t>s</w:t>
      </w:r>
      <w:r w:rsidR="001E7FD1"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via Microsoft Teams</w:t>
      </w:r>
      <w:r w:rsidR="001E7FD1"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2F760B6" w14:textId="77777777" w:rsidR="003A04BA" w:rsidRPr="00C363E2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174613D1" w14:textId="77777777" w:rsidR="003A04BA" w:rsidRPr="00C363E2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672E967" w14:textId="19D7EE78" w:rsidR="003A04BA" w:rsidRPr="00C363E2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31710244" w14:textId="77777777" w:rsidR="003A04BA" w:rsidRPr="00C363E2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5770A944" w14:textId="77777777" w:rsidR="003A04BA" w:rsidRPr="00C363E2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181A893F" w14:textId="77777777" w:rsidR="003A04BA" w:rsidRPr="00C363E2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4D0FECCF" w14:textId="77777777" w:rsidR="003A04BA" w:rsidRPr="00C363E2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76FCA081" w14:textId="77777777" w:rsidR="003A04BA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54A676DD" w14:textId="77777777" w:rsidR="003A04BA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2033E88B" w14:textId="112ADBD2" w:rsidR="003A04BA" w:rsidRDefault="003A04BA" w:rsidP="003A04B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22FD7A86" w14:textId="62A645DC" w:rsidR="00E01CD3" w:rsidRPr="00E01CD3" w:rsidRDefault="003A04BA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0E1F2013" w:rsidR="001E7FD1" w:rsidRDefault="003D3663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Willis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>, CPPB</w:t>
      </w:r>
    </w:p>
    <w:p w14:paraId="27ED8DF0" w14:textId="5B55D353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18841" w14:textId="77777777" w:rsidR="00A32E94" w:rsidRDefault="00A32E94" w:rsidP="00F408E5">
      <w:r>
        <w:separator/>
      </w:r>
    </w:p>
  </w:endnote>
  <w:endnote w:type="continuationSeparator" w:id="0">
    <w:p w14:paraId="316167C6" w14:textId="77777777" w:rsidR="00A32E94" w:rsidRDefault="00A32E9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96BF" w14:textId="77777777" w:rsidR="00A32E94" w:rsidRDefault="00A32E94" w:rsidP="00F408E5">
      <w:r>
        <w:separator/>
      </w:r>
    </w:p>
  </w:footnote>
  <w:footnote w:type="continuationSeparator" w:id="0">
    <w:p w14:paraId="0AC0F850" w14:textId="77777777" w:rsidR="00A32E94" w:rsidRDefault="00A32E9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79BD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3A04BA"/>
    <w:rsid w:val="003D3663"/>
    <w:rsid w:val="004006E6"/>
    <w:rsid w:val="004435D7"/>
    <w:rsid w:val="004C04A4"/>
    <w:rsid w:val="005C3D76"/>
    <w:rsid w:val="005D0148"/>
    <w:rsid w:val="005F270C"/>
    <w:rsid w:val="005F59D5"/>
    <w:rsid w:val="00606BDD"/>
    <w:rsid w:val="00615698"/>
    <w:rsid w:val="006162BC"/>
    <w:rsid w:val="006653DB"/>
    <w:rsid w:val="00682753"/>
    <w:rsid w:val="007A6F88"/>
    <w:rsid w:val="008211CB"/>
    <w:rsid w:val="0086579A"/>
    <w:rsid w:val="008A4FAE"/>
    <w:rsid w:val="008A6C58"/>
    <w:rsid w:val="008B3062"/>
    <w:rsid w:val="0092485A"/>
    <w:rsid w:val="009B1FAF"/>
    <w:rsid w:val="00A32E94"/>
    <w:rsid w:val="00A97910"/>
    <w:rsid w:val="00AE3482"/>
    <w:rsid w:val="00B64707"/>
    <w:rsid w:val="00B66C39"/>
    <w:rsid w:val="00B80B43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559B0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2021-10-12T15:53:00Z</dcterms:created>
  <dcterms:modified xsi:type="dcterms:W3CDTF">2021-10-12T15:53:00Z</dcterms:modified>
</cp:coreProperties>
</file>