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A25F" w14:textId="77777777" w:rsidR="006A209F" w:rsidRDefault="006A209F" w:rsidP="006A209F"/>
    <w:p w14:paraId="3821F1E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94AF2A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B4BDD8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87ECE0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3B3972C" w14:textId="141337D3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BBB53A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84A08E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47104998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E4162C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7337A8B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846E9" w14:textId="0F6ED2B2" w:rsidR="00831682" w:rsidRPr="00831682" w:rsidRDefault="00831682" w:rsidP="00F1269F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Monday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Octo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ber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5F4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9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2020 </w:t>
      </w:r>
      <w:r w:rsidR="005F4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Tuesday, October 20, 2020 (if needed) each day will start 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at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8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0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150FB8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EC0EB7" w14:textId="52B83E15" w:rsidR="00831682" w:rsidRDefault="00FA70B8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virtually.  Email parentj@musc.edu for access information no later than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:00 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Friday, October </w:t>
      </w:r>
      <w:r w:rsidR="005F420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6D1FF" w14:textId="77777777" w:rsidR="00FA70B8" w:rsidRDefault="00FA70B8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4FD7D3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6BB96ED6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3DDE900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407626" w14:textId="77777777" w:rsidR="00831682" w:rsidRDefault="00831682" w:rsidP="00831682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B015EC7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E9DE35E" w14:textId="77777777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3C39B746" w14:textId="5EA35D99" w:rsidR="005F420D" w:rsidRPr="005F420D" w:rsidRDefault="005F420D" w:rsidP="005F420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4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System Integrator Experience </w:t>
      </w:r>
    </w:p>
    <w:p w14:paraId="0D38BE44" w14:textId="3C4A8DE0" w:rsidR="005F420D" w:rsidRPr="005F420D" w:rsidRDefault="005F420D" w:rsidP="005F420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4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Project Team &amp; Approach </w:t>
      </w:r>
    </w:p>
    <w:p w14:paraId="61B9253E" w14:textId="1331954E" w:rsidR="005F420D" w:rsidRPr="005F420D" w:rsidRDefault="005F420D" w:rsidP="005F420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5F420D">
        <w:rPr>
          <w:rFonts w:ascii="Times New Roman" w:eastAsia="Times New Roman" w:hAnsi="Times New Roman" w:cs="Times New Roman"/>
          <w:spacing w:val="-2"/>
          <w:sz w:val="24"/>
          <w:szCs w:val="24"/>
        </w:rPr>
        <w:t>Post Production</w:t>
      </w:r>
      <w:proofErr w:type="gramEnd"/>
      <w:r w:rsidRPr="005F4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Services </w:t>
      </w:r>
    </w:p>
    <w:p w14:paraId="16D698D0" w14:textId="70399D63" w:rsidR="005F420D" w:rsidRPr="005F420D" w:rsidRDefault="005F420D" w:rsidP="005F420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4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Implementation Services </w:t>
      </w:r>
    </w:p>
    <w:p w14:paraId="7344ABFE" w14:textId="6D57C6D0" w:rsidR="0041318D" w:rsidRDefault="005F420D" w:rsidP="005F420D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4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Risk/Legal </w:t>
      </w:r>
    </w:p>
    <w:p w14:paraId="4CC492F6" w14:textId="60F3ABD9" w:rsidR="00D4702E" w:rsidRPr="00D4702E" w:rsidRDefault="0041318D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Scoring Panel Discussion</w:t>
      </w:r>
    </w:p>
    <w:p w14:paraId="2C46D118" w14:textId="77777777"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</w:p>
    <w:p w14:paraId="33D0448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57E1114E" w14:textId="77777777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z w:val="24"/>
          <w:szCs w:val="24"/>
        </w:rPr>
        <w:t>Sign Evaluator Score Sheets</w:t>
      </w:r>
    </w:p>
    <w:p w14:paraId="7061D49F" w14:textId="77777777"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7426B83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C75275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CFEC9A5" w14:textId="52E12010" w:rsidR="00FA70B8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FA70B8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CAC5" w14:textId="77777777" w:rsidR="00FB4D22" w:rsidRDefault="00FB4D22" w:rsidP="00F408E5">
      <w:r>
        <w:separator/>
      </w:r>
    </w:p>
  </w:endnote>
  <w:endnote w:type="continuationSeparator" w:id="0">
    <w:p w14:paraId="008F1FFD" w14:textId="77777777" w:rsidR="00FB4D22" w:rsidRDefault="00FB4D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82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98F26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3BA5730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F800" w14:textId="77777777" w:rsidR="00FB4D22" w:rsidRDefault="00FB4D22" w:rsidP="00F408E5">
      <w:r>
        <w:separator/>
      </w:r>
    </w:p>
  </w:footnote>
  <w:footnote w:type="continuationSeparator" w:id="0">
    <w:p w14:paraId="0EE3D813" w14:textId="77777777" w:rsidR="00FB4D22" w:rsidRDefault="00FB4D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94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676CBA3" wp14:editId="066F0A2E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31D"/>
    <w:multiLevelType w:val="hybridMultilevel"/>
    <w:tmpl w:val="70C6BAF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221E4"/>
    <w:rsid w:val="00241B61"/>
    <w:rsid w:val="00284996"/>
    <w:rsid w:val="002E3578"/>
    <w:rsid w:val="00350E29"/>
    <w:rsid w:val="003600FE"/>
    <w:rsid w:val="00370EA9"/>
    <w:rsid w:val="00390875"/>
    <w:rsid w:val="004006E6"/>
    <w:rsid w:val="004109FA"/>
    <w:rsid w:val="0041318D"/>
    <w:rsid w:val="004377EE"/>
    <w:rsid w:val="004B26A9"/>
    <w:rsid w:val="004C04A4"/>
    <w:rsid w:val="004C7ED9"/>
    <w:rsid w:val="00513DB9"/>
    <w:rsid w:val="005C3D76"/>
    <w:rsid w:val="005C5CCF"/>
    <w:rsid w:val="005F270C"/>
    <w:rsid w:val="005F420D"/>
    <w:rsid w:val="00606BDD"/>
    <w:rsid w:val="00615698"/>
    <w:rsid w:val="0062218B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13525"/>
    <w:rsid w:val="00A32D61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4702E"/>
    <w:rsid w:val="00DD1660"/>
    <w:rsid w:val="00E153B1"/>
    <w:rsid w:val="00E1723A"/>
    <w:rsid w:val="00E4229C"/>
    <w:rsid w:val="00EB1465"/>
    <w:rsid w:val="00EB79F9"/>
    <w:rsid w:val="00F1269F"/>
    <w:rsid w:val="00F408E5"/>
    <w:rsid w:val="00F575A6"/>
    <w:rsid w:val="00FA70B8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0B63D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CalendarText">
    <w:name w:val="CalendarText"/>
    <w:basedOn w:val="Normal"/>
    <w:rsid w:val="00FA70B8"/>
    <w:rPr>
      <w:rFonts w:ascii="Arial" w:hAnsi="Arial" w:cs="Arial"/>
      <w:color w:val="000000"/>
      <w:sz w:val="20"/>
      <w:szCs w:val="20"/>
    </w:rPr>
  </w:style>
  <w:style w:type="character" w:customStyle="1" w:styleId="WinCalendarBLANKCELLSTYLE0">
    <w:name w:val="WinCalendar_BLANKCELL_STYLE0"/>
    <w:basedOn w:val="DefaultParagraphFont"/>
    <w:rsid w:val="00FA70B8"/>
    <w:rPr>
      <w:rFonts w:ascii="Arial Narrow" w:hAnsi="Arial Narrow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908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2020-10-15T20:23:00Z</dcterms:created>
  <dcterms:modified xsi:type="dcterms:W3CDTF">2020-10-15T20:23:00Z</dcterms:modified>
</cp:coreProperties>
</file>