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BECBB" w14:textId="77777777" w:rsidR="00370EA9" w:rsidRDefault="00370EA9"/>
    <w:p w14:paraId="433584D8" w14:textId="77777777" w:rsidR="00606923" w:rsidRDefault="00606923"/>
    <w:p w14:paraId="7736342C" w14:textId="77777777" w:rsidR="00606923" w:rsidRDefault="00606923"/>
    <w:p w14:paraId="757C76CA" w14:textId="77777777"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2E6187F" w14:textId="77777777" w:rsidR="00606923" w:rsidRDefault="00606923" w:rsidP="00606923"/>
    <w:p w14:paraId="10469662" w14:textId="77777777"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6D64E9" w:rsidRP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 w:rsid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14:paraId="7F03E3B2" w14:textId="77777777"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53432969" w14:textId="77777777" w:rsidR="006067B2" w:rsidRDefault="006067B2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Virtual Job Fair Platform</w:t>
      </w:r>
    </w:p>
    <w:p w14:paraId="529883D3" w14:textId="77777777" w:rsidR="00733735" w:rsidRDefault="006D64E9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</w:t>
      </w:r>
      <w:r w:rsidR="006067B2">
        <w:rPr>
          <w:rFonts w:ascii="Verdana" w:eastAsia="Times New Roman" w:hAnsi="Verdana" w:cs="Times New Roman"/>
          <w:b/>
          <w:sz w:val="20"/>
          <w:szCs w:val="20"/>
          <w:u w:val="single"/>
        </w:rPr>
        <w:t>20324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14:paraId="400617F5" w14:textId="77777777"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075EC8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44D1F7D5" w14:textId="77777777"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61D7A73" w14:textId="77777777" w:rsidR="00075EC8" w:rsidRPr="00C363E2" w:rsidRDefault="00075EC8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3EF5FF9" w14:textId="7D5F935C" w:rsidR="00606923" w:rsidRPr="00686B75" w:rsidRDefault="00A63A82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</w:t>
      </w:r>
      <w:r w:rsidR="00627D14">
        <w:rPr>
          <w:rFonts w:ascii="Verdana" w:eastAsia="Times New Roman" w:hAnsi="Verdana" w:cs="Times New Roman"/>
          <w:b/>
          <w:sz w:val="20"/>
          <w:szCs w:val="20"/>
          <w:u w:val="single"/>
        </w:rPr>
        <w:t>ues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7B2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November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627D14">
        <w:rPr>
          <w:rFonts w:ascii="Verdana" w:eastAsia="Times New Roman" w:hAnsi="Verdana" w:cs="Times New Roman"/>
          <w:b/>
          <w:sz w:val="20"/>
          <w:szCs w:val="20"/>
          <w:u w:val="single"/>
        </w:rPr>
        <w:t>7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 w:rsidR="00627D14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627D14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627D14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6D64E9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4141B743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14:paraId="11205D16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19FBD02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0822A90E" w14:textId="77777777"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tate Fiscal Accountability Authority</w:t>
      </w:r>
    </w:p>
    <w:p w14:paraId="34BC41D2" w14:textId="77777777" w:rsidR="00EE2CBF" w:rsidRPr="00EE2CBF" w:rsidRDefault="00A46C0D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</w:p>
    <w:p w14:paraId="3535F6EC" w14:textId="77777777"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724E8935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9F2AF6A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E404467" w14:textId="77777777"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028D2DE4" w14:textId="77777777"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D262AB6" w14:textId="77777777"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14:paraId="3C4192BD" w14:textId="77777777"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3AA72890" w14:textId="77777777"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39CBF63A" w14:textId="77777777"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60B1E7B5" w14:textId="77777777"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24130663" w14:textId="77777777"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Score Proposals</w:t>
      </w:r>
    </w:p>
    <w:p w14:paraId="08E8D291" w14:textId="77777777"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66E2CCE8" w14:textId="77777777"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14:paraId="25DBBE05" w14:textId="77777777"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A158235" w14:textId="77777777" w:rsidR="00A63A82" w:rsidRPr="00C363E2" w:rsidRDefault="00A63A82" w:rsidP="00A63A8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6311488" w14:textId="77777777" w:rsidR="00606923" w:rsidRDefault="00A63A82" w:rsidP="00A63A8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14:paraId="43ED60D3" w14:textId="77777777"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04A85A12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99408BB" w14:textId="77777777" w:rsidR="00606923" w:rsidRDefault="00606923" w:rsidP="00606923"/>
    <w:p w14:paraId="4F1FBD82" w14:textId="77777777" w:rsidR="00606923" w:rsidRDefault="00606923"/>
    <w:p w14:paraId="0FB5FA53" w14:textId="77777777"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4C469" w14:textId="77777777" w:rsidR="00A40C07" w:rsidRDefault="00A40C07" w:rsidP="00F408E5">
      <w:r>
        <w:separator/>
      </w:r>
    </w:p>
  </w:endnote>
  <w:endnote w:type="continuationSeparator" w:id="0">
    <w:p w14:paraId="73868595" w14:textId="77777777" w:rsidR="00A40C07" w:rsidRDefault="00A40C07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F519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6ACF90C7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7F2142F" w14:textId="77777777"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2F3B7" w14:textId="77777777" w:rsidR="00A40C07" w:rsidRDefault="00A40C07" w:rsidP="00F408E5">
      <w:r>
        <w:separator/>
      </w:r>
    </w:p>
  </w:footnote>
  <w:footnote w:type="continuationSeparator" w:id="0">
    <w:p w14:paraId="50431951" w14:textId="77777777" w:rsidR="00A40C07" w:rsidRDefault="00A40C07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16478" w14:textId="77777777" w:rsidR="00CC12CC" w:rsidRDefault="00CC12CC">
    <w:pPr>
      <w:pStyle w:val="Header"/>
    </w:pPr>
    <w:r>
      <w:rPr>
        <w:noProof/>
      </w:rPr>
      <w:drawing>
        <wp:inline distT="0" distB="0" distL="0" distR="0" wp14:anchorId="26E41D52" wp14:editId="1845A30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75EC8"/>
    <w:rsid w:val="000A2080"/>
    <w:rsid w:val="000D08D7"/>
    <w:rsid w:val="00114419"/>
    <w:rsid w:val="0014577E"/>
    <w:rsid w:val="00193F74"/>
    <w:rsid w:val="00370EA9"/>
    <w:rsid w:val="004C04A4"/>
    <w:rsid w:val="004E47E7"/>
    <w:rsid w:val="005C3D76"/>
    <w:rsid w:val="005F270C"/>
    <w:rsid w:val="006067B2"/>
    <w:rsid w:val="00606923"/>
    <w:rsid w:val="00606BDD"/>
    <w:rsid w:val="00615698"/>
    <w:rsid w:val="00627D14"/>
    <w:rsid w:val="0066131A"/>
    <w:rsid w:val="0068038B"/>
    <w:rsid w:val="00686B75"/>
    <w:rsid w:val="006D64E9"/>
    <w:rsid w:val="00733735"/>
    <w:rsid w:val="00753C91"/>
    <w:rsid w:val="007D7389"/>
    <w:rsid w:val="008211CB"/>
    <w:rsid w:val="0086579A"/>
    <w:rsid w:val="008A6C58"/>
    <w:rsid w:val="008E35C1"/>
    <w:rsid w:val="00912E23"/>
    <w:rsid w:val="009B1FAF"/>
    <w:rsid w:val="009D2429"/>
    <w:rsid w:val="00A40C07"/>
    <w:rsid w:val="00A46C0D"/>
    <w:rsid w:val="00A63A82"/>
    <w:rsid w:val="00AD7A74"/>
    <w:rsid w:val="00AE3482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  <w:rsid w:val="00F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60248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2020-11-13T18:49:00Z</dcterms:created>
  <dcterms:modified xsi:type="dcterms:W3CDTF">2020-11-13T18:49:00Z</dcterms:modified>
</cp:coreProperties>
</file>