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7C6276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Statewide Aerial Imagery Project for RFA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7C6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18629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9E2F9B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C6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544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C62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44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bookmarkStart w:id="0" w:name="_GoBack"/>
      <w:bookmarkEnd w:id="0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7C6276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Forestry Commission</w:t>
      </w:r>
    </w:p>
    <w:p w:rsidR="006A209F" w:rsidRPr="003D2034" w:rsidRDefault="007C6276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5500 Broad River Road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</w:t>
      </w:r>
      <w:r w:rsidR="007C6276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6276">
        <w:rPr>
          <w:rFonts w:ascii="Times New Roman" w:eastAsia="Times New Roman" w:hAnsi="Times New Roman" w:cs="Times New Roman"/>
          <w:sz w:val="24"/>
          <w:szCs w:val="24"/>
        </w:rPr>
        <w:t>Presentation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006E6" w:rsidRDefault="006A209F" w:rsidP="00AC1DE6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38" w:rsidRDefault="008A0C38" w:rsidP="00F408E5">
      <w:r>
        <w:separator/>
      </w:r>
    </w:p>
  </w:endnote>
  <w:endnote w:type="continuationSeparator" w:id="0">
    <w:p w:rsidR="008A0C38" w:rsidRDefault="008A0C3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38" w:rsidRDefault="008A0C38" w:rsidP="00F408E5">
      <w:r>
        <w:separator/>
      </w:r>
    </w:p>
  </w:footnote>
  <w:footnote w:type="continuationSeparator" w:id="0">
    <w:p w:rsidR="008A0C38" w:rsidRDefault="008A0C3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20470"/>
    <w:rsid w:val="004C04A4"/>
    <w:rsid w:val="00544274"/>
    <w:rsid w:val="005C3D76"/>
    <w:rsid w:val="005F270C"/>
    <w:rsid w:val="00606BDD"/>
    <w:rsid w:val="00615698"/>
    <w:rsid w:val="006A209F"/>
    <w:rsid w:val="007C6276"/>
    <w:rsid w:val="008211CB"/>
    <w:rsid w:val="0086579A"/>
    <w:rsid w:val="008A0C38"/>
    <w:rsid w:val="008A6C58"/>
    <w:rsid w:val="008B3062"/>
    <w:rsid w:val="0092485A"/>
    <w:rsid w:val="009603AC"/>
    <w:rsid w:val="009B1FAF"/>
    <w:rsid w:val="009E2F9B"/>
    <w:rsid w:val="00AC1DE6"/>
    <w:rsid w:val="00AE3482"/>
    <w:rsid w:val="00B0643A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B57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Sullivan, Johanne</cp:lastModifiedBy>
  <cp:revision>2</cp:revision>
  <cp:lastPrinted>2016-06-30T20:28:00Z</cp:lastPrinted>
  <dcterms:created xsi:type="dcterms:W3CDTF">2019-11-11T16:47:00Z</dcterms:created>
  <dcterms:modified xsi:type="dcterms:W3CDTF">2019-11-11T16:47:00Z</dcterms:modified>
</cp:coreProperties>
</file>