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5063E9EF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State Museum – Website Redesign</w:t>
      </w:r>
    </w:p>
    <w:p w14:paraId="20EE2622" w14:textId="166D78A7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>409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4E055BE2" w:rsidR="00606923" w:rsidRPr="00686B75" w:rsidRDefault="003D47E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Nov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ember 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23544B5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E98C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9AFF637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858E1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4A9211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7661D54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3801A6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4819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998EE1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6AF35BF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51B4076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3D47EA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AF5037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2021-11-18T13:56:00Z</dcterms:created>
  <dcterms:modified xsi:type="dcterms:W3CDTF">2021-11-18T13:56:00Z</dcterms:modified>
</cp:coreProperties>
</file>