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924D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5CF5FCE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F9B0E6B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A84FBA3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2AB64ABF" w14:textId="77777777" w:rsidR="001E7FD1" w:rsidRDefault="001E7FD1" w:rsidP="001E7FD1"/>
    <w:p w14:paraId="2E5E5382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3B67F0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3564AD" w14:textId="58353557" w:rsidR="001E7FD1" w:rsidRDefault="00FA7899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Gra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nts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Software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System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SC Office of the Attorney 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Gen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eral</w:t>
      </w:r>
    </w:p>
    <w:p w14:paraId="0C4C3CBA" w14:textId="77777777" w:rsidR="00FA7899" w:rsidRPr="00686B75" w:rsidRDefault="00FA7899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0A640F00" w14:textId="7777777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19402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BA037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C88EA1F" w14:textId="3484F11A" w:rsidR="001E7FD1" w:rsidRPr="00686B75" w:rsidRDefault="00FA7899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November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19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B8A616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6C7AAD3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F1249D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2166B36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511BB7BB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2F6454DB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371819D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2A352F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EB2F173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71E59E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F2C0B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4BD7797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45B3C98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B306ACF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6B7E6E00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C4ED7EE" w14:textId="7707D2D5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FA7899">
        <w:rPr>
          <w:rFonts w:ascii="Verdana" w:eastAsia="Times New Roman" w:hAnsi="Verdana" w:cs="Times New Roman"/>
          <w:sz w:val="20"/>
          <w:szCs w:val="20"/>
        </w:rPr>
        <w:t>Demonstrations</w:t>
      </w:r>
    </w:p>
    <w:p w14:paraId="27BEAEE3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594803D2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3AC76276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19142C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27A483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DF2F33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72289D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31021C0" w14:textId="77777777" w:rsidR="004006E6" w:rsidRDefault="004006E6"/>
    <w:p w14:paraId="7CEBB89C" w14:textId="77777777" w:rsidR="004006E6" w:rsidRPr="004006E6" w:rsidRDefault="004006E6" w:rsidP="004006E6"/>
    <w:p w14:paraId="7A162E28" w14:textId="77777777" w:rsidR="004006E6" w:rsidRPr="004006E6" w:rsidRDefault="004006E6" w:rsidP="004006E6"/>
    <w:p w14:paraId="3FF5AD8A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E1766" w14:textId="77777777" w:rsidR="008B3062" w:rsidRDefault="008B3062" w:rsidP="00F408E5">
      <w:r>
        <w:separator/>
      </w:r>
    </w:p>
  </w:endnote>
  <w:endnote w:type="continuationSeparator" w:id="0">
    <w:p w14:paraId="3B11EC8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AFD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A8F755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C95359E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6E75" w14:textId="77777777" w:rsidR="008B3062" w:rsidRDefault="008B3062" w:rsidP="00F408E5">
      <w:r>
        <w:separator/>
      </w:r>
    </w:p>
  </w:footnote>
  <w:footnote w:type="continuationSeparator" w:id="0">
    <w:p w14:paraId="03C8F9B3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406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0377319" wp14:editId="4A476038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5DB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DDC0BC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2021-11-10T15:56:00Z</dcterms:created>
  <dcterms:modified xsi:type="dcterms:W3CDTF">2021-11-10T15:56:00Z</dcterms:modified>
</cp:coreProperties>
</file>