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E2F9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Asset Management for Broadcast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9E2F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8140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9E2F9B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9E2F9B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SCETV</w:t>
      </w:r>
    </w:p>
    <w:p w:rsidR="006A209F" w:rsidRPr="003D2034" w:rsidRDefault="009E2F9B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1041 George Rogers Blvd. 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</w:t>
      </w:r>
      <w:r w:rsidR="009E2F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20470"/>
    <w:rsid w:val="004C04A4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603AC"/>
    <w:rsid w:val="009B1FAF"/>
    <w:rsid w:val="009E2F9B"/>
    <w:rsid w:val="00AC1DE6"/>
    <w:rsid w:val="00AE3482"/>
    <w:rsid w:val="00B0643A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80573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2019-10-30T16:47:00Z</dcterms:created>
  <dcterms:modified xsi:type="dcterms:W3CDTF">2019-10-30T16:47:00Z</dcterms:modified>
</cp:coreProperties>
</file>