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691141B3" w:rsidR="00F943DE" w:rsidRDefault="0045248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Career Ready Assessments</w:t>
      </w:r>
    </w:p>
    <w:p w14:paraId="0DFCDA5C" w14:textId="6770F316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5248E">
        <w:rPr>
          <w:rFonts w:ascii="Verdana" w:eastAsia="Times New Roman" w:hAnsi="Verdana" w:cs="Times New Roman"/>
          <w:sz w:val="20"/>
          <w:szCs w:val="20"/>
          <w:u w:val="single"/>
        </w:rPr>
        <w:t>2194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71C3A1B0" w:rsidR="00425B0D" w:rsidRDefault="0045248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Tuesday. November 23,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 20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21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5A72C48B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</w:t>
      </w:r>
      <w:r w:rsidR="0045248E">
        <w:rPr>
          <w:rFonts w:ascii="Verdana" w:eastAsia="Times New Roman" w:hAnsi="Verdana" w:cs="Times New Roman"/>
          <w:sz w:val="20"/>
          <w:szCs w:val="20"/>
        </w:rPr>
        <w:t>MS Teams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1B9E2D33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 w:rsidR="0057776F">
        <w:rPr>
          <w:rFonts w:ascii="Verdana" w:eastAsia="Times New Roman" w:hAnsi="Verdana" w:cs="Times New Roman"/>
          <w:sz w:val="20"/>
          <w:szCs w:val="20"/>
        </w:rPr>
        <w:t>Michael Speakmon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 w:rsidR="0057776F" w:rsidRPr="00DB0659">
          <w:rPr>
            <w:rStyle w:val="Hyperlink"/>
            <w:rFonts w:ascii="Verdana" w:eastAsia="Times New Roman" w:hAnsi="Verdana" w:cs="Times New Roman"/>
            <w:sz w:val="20"/>
            <w:szCs w:val="20"/>
          </w:rPr>
          <w:t>mspeakmon@mmo.sc.gov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by </w:t>
      </w:r>
      <w:r w:rsidR="0045248E">
        <w:rPr>
          <w:rFonts w:ascii="Verdana" w:eastAsia="Times New Roman" w:hAnsi="Verdana" w:cs="Times New Roman"/>
          <w:sz w:val="20"/>
          <w:szCs w:val="20"/>
        </w:rPr>
        <w:t>November 22</w:t>
      </w:r>
      <w:r w:rsidR="0045248E" w:rsidRPr="0045248E">
        <w:rPr>
          <w:rFonts w:ascii="Verdana" w:eastAsia="Times New Roman" w:hAnsi="Verdana" w:cs="Times New Roman"/>
          <w:sz w:val="20"/>
          <w:szCs w:val="20"/>
          <w:vertAlign w:val="superscript"/>
        </w:rPr>
        <w:t>nd</w:t>
      </w:r>
      <w:r w:rsidR="0045248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at </w:t>
      </w:r>
      <w:r w:rsidR="0045248E">
        <w:rPr>
          <w:rFonts w:ascii="Verdana" w:eastAsia="Times New Roman" w:hAnsi="Verdana" w:cs="Times New Roman"/>
          <w:sz w:val="20"/>
          <w:szCs w:val="20"/>
        </w:rPr>
        <w:t>10</w:t>
      </w:r>
      <w:r w:rsidR="00C61822">
        <w:rPr>
          <w:rFonts w:ascii="Verdana" w:eastAsia="Times New Roman" w:hAnsi="Verdana" w:cs="Times New Roman"/>
          <w:sz w:val="20"/>
          <w:szCs w:val="20"/>
        </w:rPr>
        <w:t>:</w:t>
      </w:r>
      <w:r w:rsidR="0045248E">
        <w:rPr>
          <w:rFonts w:ascii="Verdana" w:eastAsia="Times New Roman" w:hAnsi="Verdana" w:cs="Times New Roman"/>
          <w:sz w:val="20"/>
          <w:szCs w:val="20"/>
        </w:rPr>
        <w:t>0</w:t>
      </w:r>
      <w:r w:rsidR="00C61822">
        <w:rPr>
          <w:rFonts w:ascii="Verdana" w:eastAsia="Times New Roman" w:hAnsi="Verdana" w:cs="Times New Roman"/>
          <w:sz w:val="20"/>
          <w:szCs w:val="20"/>
        </w:rPr>
        <w:t>0AM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Career Ready Assessment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22194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</w:t>
      </w:r>
      <w:r w:rsidR="0045248E">
        <w:rPr>
          <w:rFonts w:ascii="Verdana" w:hAnsi="Verdana" w:cstheme="minorHAnsi"/>
          <w:i/>
          <w:iCs/>
          <w:color w:val="000000"/>
          <w:sz w:val="20"/>
          <w:szCs w:val="20"/>
        </w:rPr>
        <w:t>MS Teams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720635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08F900B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E95B9A9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003CB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1254A43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E9EBEC3" w14:textId="65F827EA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55798F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09113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0382066E" w14:textId="2307F23D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 w:rsidR="005A3BC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1D45740" w14:textId="495B9B3C" w:rsidR="005A3BC8" w:rsidRPr="00E01CD3" w:rsidRDefault="005A3BC8" w:rsidP="005A3BC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 w:rsidR="00C6182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148B15FD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45248E">
        <w:rPr>
          <w:rFonts w:ascii="Times New Roman" w:eastAsia="Times New Roman" w:hAnsi="Times New Roman" w:cs="Times New Roman"/>
          <w:sz w:val="24"/>
          <w:szCs w:val="24"/>
        </w:rPr>
        <w:t>11/18/2021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37028"/>
    <w:rsid w:val="00370EA9"/>
    <w:rsid w:val="004006E6"/>
    <w:rsid w:val="00425B0D"/>
    <w:rsid w:val="0045248E"/>
    <w:rsid w:val="004C04A4"/>
    <w:rsid w:val="004C19D3"/>
    <w:rsid w:val="0052060E"/>
    <w:rsid w:val="0057776F"/>
    <w:rsid w:val="005A3BC8"/>
    <w:rsid w:val="005B1C8F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92485A"/>
    <w:rsid w:val="009B1FAF"/>
    <w:rsid w:val="009E5B00"/>
    <w:rsid w:val="00AC209A"/>
    <w:rsid w:val="00AE3482"/>
    <w:rsid w:val="00AF4EFE"/>
    <w:rsid w:val="00BC62A8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eakmon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3</cp:revision>
  <cp:lastPrinted>2016-06-30T20:28:00Z</cp:lastPrinted>
  <dcterms:created xsi:type="dcterms:W3CDTF">2021-11-18T16:00:00Z</dcterms:created>
  <dcterms:modified xsi:type="dcterms:W3CDTF">2021-11-18T16:02:00Z</dcterms:modified>
</cp:coreProperties>
</file>