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25FAF" w14:textId="77777777" w:rsidR="004006E6" w:rsidRDefault="004006E6"/>
    <w:p w14:paraId="42FDC192" w14:textId="77777777"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1BF7E7C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108308FF" w14:textId="691141B3" w:rsidR="00F943DE" w:rsidRDefault="0045248E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Career Ready Assessments</w:t>
      </w:r>
    </w:p>
    <w:p w14:paraId="0DFCDA5C" w14:textId="6770F316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 w:rsidR="005A3BC8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45248E">
        <w:rPr>
          <w:rFonts w:ascii="Verdana" w:eastAsia="Times New Roman" w:hAnsi="Verdana" w:cs="Times New Roman"/>
          <w:sz w:val="20"/>
          <w:szCs w:val="20"/>
          <w:u w:val="single"/>
        </w:rPr>
        <w:t>2194</w:t>
      </w:r>
    </w:p>
    <w:p w14:paraId="07048AAC" w14:textId="77777777" w:rsidR="005A3BC8" w:rsidRDefault="005A3BC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596E9E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14F5747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7820DF7" w14:textId="0B3DED6C" w:rsidR="00425B0D" w:rsidRDefault="0045248E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Tuesday. </w:t>
      </w:r>
      <w:r w:rsidR="00993796">
        <w:rPr>
          <w:rFonts w:ascii="Verdana" w:eastAsia="Times New Roman" w:hAnsi="Verdana" w:cs="Times New Roman"/>
          <w:sz w:val="20"/>
          <w:szCs w:val="20"/>
          <w:u w:val="single"/>
        </w:rPr>
        <w:t>December</w:t>
      </w: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 3,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 20</w:t>
      </w:r>
      <w:r w:rsidR="00C61822">
        <w:rPr>
          <w:rFonts w:ascii="Verdana" w:eastAsia="Times New Roman" w:hAnsi="Verdana" w:cs="Times New Roman"/>
          <w:sz w:val="20"/>
          <w:szCs w:val="20"/>
          <w:u w:val="single"/>
        </w:rPr>
        <w:t>21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 w:rsidR="00C61822">
        <w:rPr>
          <w:rFonts w:ascii="Verdana" w:eastAsia="Times New Roman" w:hAnsi="Verdana" w:cs="Times New Roman"/>
          <w:sz w:val="20"/>
          <w:szCs w:val="20"/>
          <w:u w:val="single"/>
        </w:rPr>
        <w:t>1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0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0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A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M</w:t>
      </w:r>
    </w:p>
    <w:p w14:paraId="404E7D3C" w14:textId="1E272C1C" w:rsidR="005A3BC8" w:rsidRDefault="005A3BC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01F7EC9" w14:textId="5A72C48B" w:rsidR="005A3BC8" w:rsidRDefault="005A3BC8" w:rsidP="005A3BC8">
      <w:pPr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>
        <w:rPr>
          <w:rFonts w:ascii="Verdana" w:eastAsia="Times New Roman" w:hAnsi="Verdana" w:cs="Times New Roman"/>
          <w:sz w:val="20"/>
          <w:szCs w:val="20"/>
        </w:rPr>
        <w:t xml:space="preserve">held via </w:t>
      </w:r>
      <w:r w:rsidR="0045248E">
        <w:rPr>
          <w:rFonts w:ascii="Verdana" w:eastAsia="Times New Roman" w:hAnsi="Verdana" w:cs="Times New Roman"/>
          <w:sz w:val="20"/>
          <w:szCs w:val="20"/>
        </w:rPr>
        <w:t>MS Teams</w:t>
      </w:r>
      <w:r>
        <w:rPr>
          <w:rFonts w:ascii="Verdana" w:eastAsia="Times New Roman" w:hAnsi="Verdana" w:cs="Times New Roman"/>
          <w:sz w:val="20"/>
          <w:szCs w:val="20"/>
        </w:rPr>
        <w:t xml:space="preserve">.  </w:t>
      </w:r>
    </w:p>
    <w:p w14:paraId="30A285EA" w14:textId="77777777" w:rsidR="005A3BC8" w:rsidRDefault="005A3BC8" w:rsidP="005A3BC8">
      <w:pPr>
        <w:rPr>
          <w:rFonts w:ascii="Verdana" w:eastAsia="Times New Roman" w:hAnsi="Verdana" w:cs="Times New Roman"/>
          <w:sz w:val="20"/>
          <w:szCs w:val="20"/>
        </w:rPr>
      </w:pPr>
    </w:p>
    <w:p w14:paraId="6210C61C" w14:textId="61A8BDBD" w:rsidR="005A3BC8" w:rsidRPr="00C61822" w:rsidRDefault="005A3BC8" w:rsidP="005A3BC8">
      <w:pPr>
        <w:rPr>
          <w:rFonts w:ascii="Verdana" w:hAnsi="Verdana" w:cstheme="minorHAnsi"/>
          <w:i/>
          <w:iCs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If you are interested in attending, please email </w:t>
      </w:r>
      <w:r w:rsidR="0057776F">
        <w:rPr>
          <w:rFonts w:ascii="Verdana" w:eastAsia="Times New Roman" w:hAnsi="Verdana" w:cs="Times New Roman"/>
          <w:sz w:val="20"/>
          <w:szCs w:val="20"/>
        </w:rPr>
        <w:t>Michael Speakmon</w:t>
      </w:r>
      <w:r>
        <w:rPr>
          <w:rFonts w:ascii="Verdana" w:eastAsia="Times New Roman" w:hAnsi="Verdana" w:cs="Times New Roman"/>
          <w:sz w:val="20"/>
          <w:szCs w:val="20"/>
        </w:rPr>
        <w:t xml:space="preserve"> at </w:t>
      </w:r>
      <w:hyperlink r:id="rId7" w:history="1">
        <w:r w:rsidR="0057776F" w:rsidRPr="00DB0659">
          <w:rPr>
            <w:rStyle w:val="Hyperlink"/>
            <w:rFonts w:ascii="Verdana" w:eastAsia="Times New Roman" w:hAnsi="Verdana" w:cs="Times New Roman"/>
            <w:sz w:val="20"/>
            <w:szCs w:val="20"/>
          </w:rPr>
          <w:t>mspeakmon@mmo.sc.gov</w:t>
        </w:r>
      </w:hyperlink>
      <w:r>
        <w:rPr>
          <w:rFonts w:ascii="Verdana" w:eastAsia="Times New Roman" w:hAnsi="Verdana" w:cs="Times New Roman"/>
          <w:sz w:val="20"/>
          <w:szCs w:val="20"/>
        </w:rPr>
        <w:t xml:space="preserve"> for log in information</w:t>
      </w:r>
      <w:r w:rsidR="00C61822">
        <w:rPr>
          <w:rFonts w:ascii="Verdana" w:eastAsia="Times New Roman" w:hAnsi="Verdana" w:cs="Times New Roman"/>
          <w:sz w:val="20"/>
          <w:szCs w:val="20"/>
        </w:rPr>
        <w:t xml:space="preserve"> by </w:t>
      </w:r>
      <w:r w:rsidR="00993796">
        <w:rPr>
          <w:rFonts w:ascii="Verdana" w:eastAsia="Times New Roman" w:hAnsi="Verdana" w:cs="Times New Roman"/>
          <w:sz w:val="20"/>
          <w:szCs w:val="20"/>
        </w:rPr>
        <w:t>December 2</w:t>
      </w:r>
      <w:proofErr w:type="gramStart"/>
      <w:r w:rsidR="00993796" w:rsidRPr="00993796">
        <w:rPr>
          <w:rFonts w:ascii="Verdana" w:eastAsia="Times New Roman" w:hAnsi="Verdana" w:cs="Times New Roman"/>
          <w:sz w:val="20"/>
          <w:szCs w:val="20"/>
          <w:vertAlign w:val="superscript"/>
        </w:rPr>
        <w:t>nd</w:t>
      </w:r>
      <w:r w:rsidR="0099379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5248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C61822">
        <w:rPr>
          <w:rFonts w:ascii="Verdana" w:eastAsia="Times New Roman" w:hAnsi="Verdana" w:cs="Times New Roman"/>
          <w:sz w:val="20"/>
          <w:szCs w:val="20"/>
        </w:rPr>
        <w:t>at</w:t>
      </w:r>
      <w:proofErr w:type="gramEnd"/>
      <w:r w:rsidR="00C61822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5248E">
        <w:rPr>
          <w:rFonts w:ascii="Verdana" w:eastAsia="Times New Roman" w:hAnsi="Verdana" w:cs="Times New Roman"/>
          <w:sz w:val="20"/>
          <w:szCs w:val="20"/>
        </w:rPr>
        <w:t>10</w:t>
      </w:r>
      <w:r w:rsidR="00C61822">
        <w:rPr>
          <w:rFonts w:ascii="Verdana" w:eastAsia="Times New Roman" w:hAnsi="Verdana" w:cs="Times New Roman"/>
          <w:sz w:val="20"/>
          <w:szCs w:val="20"/>
        </w:rPr>
        <w:t>:</w:t>
      </w:r>
      <w:r w:rsidR="0045248E">
        <w:rPr>
          <w:rFonts w:ascii="Verdana" w:eastAsia="Times New Roman" w:hAnsi="Verdana" w:cs="Times New Roman"/>
          <w:sz w:val="20"/>
          <w:szCs w:val="20"/>
        </w:rPr>
        <w:t>0</w:t>
      </w:r>
      <w:r w:rsidR="00C61822">
        <w:rPr>
          <w:rFonts w:ascii="Verdana" w:eastAsia="Times New Roman" w:hAnsi="Verdana" w:cs="Times New Roman"/>
          <w:sz w:val="20"/>
          <w:szCs w:val="20"/>
        </w:rPr>
        <w:t>0AM</w:t>
      </w:r>
      <w:r>
        <w:rPr>
          <w:rFonts w:ascii="Verdana" w:eastAsia="Times New Roman" w:hAnsi="Verdana" w:cs="Times New Roman"/>
          <w:sz w:val="20"/>
          <w:szCs w:val="20"/>
        </w:rPr>
        <w:t xml:space="preserve">. Subject line must </w:t>
      </w:r>
      <w:r w:rsidRPr="007B5CEF">
        <w:rPr>
          <w:rFonts w:ascii="Verdana" w:eastAsia="Times New Roman" w:hAnsi="Verdana" w:cs="Times New Roman"/>
          <w:sz w:val="20"/>
          <w:szCs w:val="20"/>
        </w:rPr>
        <w:t>read</w:t>
      </w:r>
      <w:r>
        <w:rPr>
          <w:rFonts w:ascii="Verdana" w:eastAsia="Times New Roman" w:hAnsi="Verdana" w:cs="Times New Roman"/>
          <w:sz w:val="20"/>
          <w:szCs w:val="20"/>
        </w:rPr>
        <w:t>:</w:t>
      </w:r>
      <w:r w:rsidRPr="007B5CE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5248E">
        <w:rPr>
          <w:rFonts w:ascii="Verdana" w:hAnsi="Verdana" w:cstheme="minorHAnsi"/>
          <w:i/>
          <w:iCs/>
          <w:color w:val="000000"/>
          <w:sz w:val="20"/>
          <w:szCs w:val="20"/>
        </w:rPr>
        <w:t>Career Ready Assessment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/ 540002</w:t>
      </w:r>
      <w:r w:rsidR="0045248E">
        <w:rPr>
          <w:rFonts w:ascii="Verdana" w:hAnsi="Verdana" w:cstheme="minorHAnsi"/>
          <w:i/>
          <w:iCs/>
          <w:color w:val="000000"/>
          <w:sz w:val="20"/>
          <w:szCs w:val="20"/>
        </w:rPr>
        <w:t>22194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/ RFP</w:t>
      </w:r>
      <w:r w:rsidR="0057776F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– request for panel meeting </w:t>
      </w:r>
      <w:r w:rsidR="0045248E">
        <w:rPr>
          <w:rFonts w:ascii="Verdana" w:hAnsi="Verdana" w:cstheme="minorHAnsi"/>
          <w:i/>
          <w:iCs/>
          <w:color w:val="000000"/>
          <w:sz w:val="20"/>
          <w:szCs w:val="20"/>
        </w:rPr>
        <w:t>MS Teams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information. </w:t>
      </w:r>
    </w:p>
    <w:p w14:paraId="5FD3F953" w14:textId="77777777" w:rsidR="005A3BC8" w:rsidRPr="00866A2D" w:rsidRDefault="005A3BC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C36AE1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5799059" w14:textId="77777777" w:rsidR="00993796" w:rsidRPr="00676E3D" w:rsidRDefault="00993796" w:rsidP="0099379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43A3638C" w14:textId="77777777" w:rsidR="00993796" w:rsidRPr="00676E3D" w:rsidRDefault="00993796" w:rsidP="00993796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6E2EDB0E" w14:textId="77777777" w:rsidR="00993796" w:rsidRPr="00676E3D" w:rsidRDefault="00993796" w:rsidP="00993796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696A931" w14:textId="77777777" w:rsidR="00993796" w:rsidRPr="00676E3D" w:rsidRDefault="00993796" w:rsidP="00993796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2CE56F14" w14:textId="77777777" w:rsidR="00993796" w:rsidRDefault="00993796" w:rsidP="0099379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Scoring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78E32788" w14:textId="77777777" w:rsidR="00993796" w:rsidRPr="00E01CD3" w:rsidRDefault="00993796" w:rsidP="0099379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02E4C34A" w14:textId="77777777" w:rsidR="005A3BC8" w:rsidRPr="00866A2D" w:rsidRDefault="005A3BC8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E3D52B9" w14:textId="77777777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9B55DB" w14:textId="77777777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F397372" w14:textId="148B15FD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45248E">
        <w:rPr>
          <w:rFonts w:ascii="Times New Roman" w:eastAsia="Times New Roman" w:hAnsi="Times New Roman" w:cs="Times New Roman"/>
          <w:sz w:val="24"/>
          <w:szCs w:val="24"/>
        </w:rPr>
        <w:t>11/18/2021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7776F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A0EC1CC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32D64D5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3F822249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6A1B5D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7A8BE9D" w14:textId="77777777" w:rsidR="004006E6" w:rsidRPr="004006E6" w:rsidRDefault="004006E6" w:rsidP="004006E6"/>
    <w:p w14:paraId="2FA56261" w14:textId="77777777" w:rsidR="004006E6" w:rsidRPr="004006E6" w:rsidRDefault="004006E6" w:rsidP="004006E6"/>
    <w:p w14:paraId="76BBF8CE" w14:textId="77777777" w:rsidR="004006E6" w:rsidRDefault="004006E6" w:rsidP="004006E6"/>
    <w:p w14:paraId="2444E15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B30CA" w14:textId="77777777" w:rsidR="005B1C8F" w:rsidRDefault="005B1C8F" w:rsidP="00F408E5">
      <w:r>
        <w:separator/>
      </w:r>
    </w:p>
  </w:endnote>
  <w:endnote w:type="continuationSeparator" w:id="0">
    <w:p w14:paraId="6928A674" w14:textId="77777777" w:rsidR="005B1C8F" w:rsidRDefault="005B1C8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EBA08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049389C5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B18FB4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032AE" w14:textId="77777777" w:rsidR="005B1C8F" w:rsidRDefault="005B1C8F" w:rsidP="00F408E5">
      <w:r>
        <w:separator/>
      </w:r>
    </w:p>
  </w:footnote>
  <w:footnote w:type="continuationSeparator" w:id="0">
    <w:p w14:paraId="599EF90E" w14:textId="77777777" w:rsidR="005B1C8F" w:rsidRDefault="005B1C8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4252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212C3251" wp14:editId="3793021A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A559A"/>
    <w:rsid w:val="00241B61"/>
    <w:rsid w:val="00284996"/>
    <w:rsid w:val="00337028"/>
    <w:rsid w:val="00370EA9"/>
    <w:rsid w:val="004006E6"/>
    <w:rsid w:val="00425B0D"/>
    <w:rsid w:val="0045248E"/>
    <w:rsid w:val="004C04A4"/>
    <w:rsid w:val="004C19D3"/>
    <w:rsid w:val="004D38D6"/>
    <w:rsid w:val="0052060E"/>
    <w:rsid w:val="0057776F"/>
    <w:rsid w:val="005A3BC8"/>
    <w:rsid w:val="005B1C8F"/>
    <w:rsid w:val="005C3D76"/>
    <w:rsid w:val="005F270C"/>
    <w:rsid w:val="00606BDD"/>
    <w:rsid w:val="00615698"/>
    <w:rsid w:val="008211CB"/>
    <w:rsid w:val="0086579A"/>
    <w:rsid w:val="008A6832"/>
    <w:rsid w:val="008A6C58"/>
    <w:rsid w:val="008B3062"/>
    <w:rsid w:val="008E1607"/>
    <w:rsid w:val="008F5252"/>
    <w:rsid w:val="0092485A"/>
    <w:rsid w:val="00993796"/>
    <w:rsid w:val="009B1FAF"/>
    <w:rsid w:val="009E5B00"/>
    <w:rsid w:val="00AC209A"/>
    <w:rsid w:val="00AE3482"/>
    <w:rsid w:val="00AF4EFE"/>
    <w:rsid w:val="00BC62A8"/>
    <w:rsid w:val="00C13910"/>
    <w:rsid w:val="00C3036E"/>
    <w:rsid w:val="00C327FF"/>
    <w:rsid w:val="00C334A3"/>
    <w:rsid w:val="00C61822"/>
    <w:rsid w:val="00C92B08"/>
    <w:rsid w:val="00CA1211"/>
    <w:rsid w:val="00CC12CC"/>
    <w:rsid w:val="00DD1660"/>
    <w:rsid w:val="00EB79F9"/>
    <w:rsid w:val="00F21289"/>
    <w:rsid w:val="00F408E5"/>
    <w:rsid w:val="00F575A6"/>
    <w:rsid w:val="00F9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AA6B8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3B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peakmon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Speakmon, Michael</cp:lastModifiedBy>
  <cp:revision>3</cp:revision>
  <cp:lastPrinted>2016-06-30T20:28:00Z</cp:lastPrinted>
  <dcterms:created xsi:type="dcterms:W3CDTF">2021-11-18T16:05:00Z</dcterms:created>
  <dcterms:modified xsi:type="dcterms:W3CDTF">2021-11-18T16:06:00Z</dcterms:modified>
</cp:coreProperties>
</file>