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8162" w14:textId="77777777" w:rsidR="00370EA9" w:rsidRDefault="00370EA9"/>
    <w:p w14:paraId="1A015463" w14:textId="77777777" w:rsidR="00606923" w:rsidRDefault="00606923"/>
    <w:p w14:paraId="400F0DE4" w14:textId="77777777" w:rsidR="00606923" w:rsidRDefault="00606923"/>
    <w:p w14:paraId="1C94B8F3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08802F2" w14:textId="77777777" w:rsidR="00606923" w:rsidRDefault="00606923" w:rsidP="00606923"/>
    <w:p w14:paraId="4CE5A806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216BCB2B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F5DF40F" w14:textId="51B9DEAF" w:rsidR="00606923" w:rsidRPr="00686B75" w:rsidRDefault="00A43CD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Grants Management System</w:t>
      </w:r>
    </w:p>
    <w:p w14:paraId="1268A936" w14:textId="4E4693B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19581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54303437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84FF347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E34C7B5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DE2739" w14:textId="279B21E1" w:rsidR="00606923" w:rsidRPr="00686B75" w:rsidRDefault="00A4406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DD0C12">
        <w:rPr>
          <w:rFonts w:ascii="Verdana" w:eastAsia="Times New Roman" w:hAnsi="Verdana" w:cs="Times New Roman"/>
          <w:b/>
          <w:sz w:val="20"/>
          <w:szCs w:val="20"/>
          <w:u w:val="single"/>
        </w:rPr>
        <w:t>December 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DD0C12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D0C12"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DD0C12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A937F9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927B1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88832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51C8E05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53810C4A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18C14EBF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AF6C363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7B28A2C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065114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A6126A2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C1401CD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695D876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D9DE92F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E075A08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B15DA51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065478B" w14:textId="4E4961F9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Score </w:t>
      </w:r>
      <w:r w:rsidR="00DD0C12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18766B8D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208C1B7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74FC3383" w14:textId="77777777" w:rsidR="00A44066" w:rsidRPr="00C363E2" w:rsidRDefault="00A44066" w:rsidP="00A440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A5124F9" w14:textId="77777777" w:rsidR="00A44066" w:rsidRPr="00C363E2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6042C03" w14:textId="77777777" w:rsidR="00A44066" w:rsidRPr="00C363E2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D89B1A9" w14:textId="49195AD6" w:rsidR="00606923" w:rsidRDefault="00A44066" w:rsidP="00A440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56718D44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454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4CFC215" w14:textId="77777777" w:rsidR="00606923" w:rsidRDefault="00606923" w:rsidP="00606923"/>
    <w:p w14:paraId="71557C2A" w14:textId="77777777" w:rsidR="00606923" w:rsidRDefault="00606923"/>
    <w:p w14:paraId="77893D9B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D1F4" w14:textId="77777777" w:rsidR="0057225A" w:rsidRDefault="0057225A" w:rsidP="00F408E5">
      <w:r>
        <w:separator/>
      </w:r>
    </w:p>
  </w:endnote>
  <w:endnote w:type="continuationSeparator" w:id="0">
    <w:p w14:paraId="2C049A10" w14:textId="77777777" w:rsidR="0057225A" w:rsidRDefault="0057225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F0D1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C0F6F53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72E7E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73DE" w14:textId="77777777" w:rsidR="0057225A" w:rsidRDefault="0057225A" w:rsidP="00F408E5">
      <w:r>
        <w:separator/>
      </w:r>
    </w:p>
  </w:footnote>
  <w:footnote w:type="continuationSeparator" w:id="0">
    <w:p w14:paraId="067543AA" w14:textId="77777777" w:rsidR="0057225A" w:rsidRDefault="0057225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EB5A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CDE26B3" wp14:editId="617F7D6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2627F2"/>
    <w:rsid w:val="00370EA9"/>
    <w:rsid w:val="004C04A4"/>
    <w:rsid w:val="004E47E7"/>
    <w:rsid w:val="0057225A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3CD7"/>
    <w:rsid w:val="00A44066"/>
    <w:rsid w:val="00A46C0D"/>
    <w:rsid w:val="00AD7A74"/>
    <w:rsid w:val="00AE3482"/>
    <w:rsid w:val="00B9064A"/>
    <w:rsid w:val="00C1270B"/>
    <w:rsid w:val="00C13910"/>
    <w:rsid w:val="00C3036E"/>
    <w:rsid w:val="00C334A3"/>
    <w:rsid w:val="00CB07B3"/>
    <w:rsid w:val="00CC12CC"/>
    <w:rsid w:val="00CD532D"/>
    <w:rsid w:val="00DD0C12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B76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2020-11-22T23:49:00Z</dcterms:created>
  <dcterms:modified xsi:type="dcterms:W3CDTF">2020-11-22T23:49:00Z</dcterms:modified>
</cp:coreProperties>
</file>