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BECBB" w14:textId="77777777" w:rsidR="00370EA9" w:rsidRDefault="00370EA9"/>
    <w:p w14:paraId="433584D8" w14:textId="77777777" w:rsidR="00606923" w:rsidRDefault="00606923"/>
    <w:p w14:paraId="7736342C" w14:textId="77777777" w:rsidR="00606923" w:rsidRDefault="00606923"/>
    <w:p w14:paraId="757C76CA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2E6187F" w14:textId="77777777" w:rsidR="00606923" w:rsidRDefault="00606923" w:rsidP="00606923"/>
    <w:p w14:paraId="10469662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7F03E3B2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3432969" w14:textId="77777777" w:rsidR="006067B2" w:rsidRDefault="006067B2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Virtual Job Fair Platform</w:t>
      </w:r>
    </w:p>
    <w:p w14:paraId="529883D3" w14:textId="77777777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6067B2">
        <w:rPr>
          <w:rFonts w:ascii="Verdana" w:eastAsia="Times New Roman" w:hAnsi="Verdana" w:cs="Times New Roman"/>
          <w:b/>
          <w:sz w:val="20"/>
          <w:szCs w:val="20"/>
          <w:u w:val="single"/>
        </w:rPr>
        <w:t>20324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400617F5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44D1F7D5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61D7A73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3EF5FF9" w14:textId="7ADB7B36" w:rsidR="00606923" w:rsidRPr="00686B75" w:rsidRDefault="00A63A82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</w:t>
      </w:r>
      <w:r w:rsidR="00BD0DBF">
        <w:rPr>
          <w:rFonts w:ascii="Verdana" w:eastAsia="Times New Roman" w:hAnsi="Verdana" w:cs="Times New Roman"/>
          <w:b/>
          <w:sz w:val="20"/>
          <w:szCs w:val="20"/>
          <w:u w:val="single"/>
        </w:rPr>
        <w:t>hur</w:t>
      </w:r>
      <w:r w:rsidR="00627D14">
        <w:rPr>
          <w:rFonts w:ascii="Verdana" w:eastAsia="Times New Roman" w:hAnsi="Verdana" w:cs="Times New Roman"/>
          <w:b/>
          <w:sz w:val="20"/>
          <w:szCs w:val="20"/>
          <w:u w:val="single"/>
        </w:rPr>
        <w:t>s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BD0DBF">
        <w:rPr>
          <w:rFonts w:ascii="Verdana" w:eastAsia="Times New Roman" w:hAnsi="Verdana" w:cs="Times New Roman"/>
          <w:b/>
          <w:sz w:val="20"/>
          <w:szCs w:val="20"/>
          <w:u w:val="single"/>
        </w:rPr>
        <w:t>Dec</w:t>
      </w:r>
      <w:r w:rsidR="006067B2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ember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BD0DBF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BD0DBF"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BD0DBF">
        <w:rPr>
          <w:rFonts w:ascii="Verdana" w:eastAsia="Times New Roman" w:hAnsi="Verdana" w:cs="Times New Roman"/>
          <w:b/>
          <w:sz w:val="20"/>
          <w:szCs w:val="20"/>
          <w:u w:val="single"/>
        </w:rPr>
        <w:t>15</w:t>
      </w:r>
      <w:r w:rsidR="00627D14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4141B743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1205D1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9FBD02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0822A90E" w14:textId="77777777"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14:paraId="34BC41D2" w14:textId="77777777"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14:paraId="3535F6EC" w14:textId="77777777"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724E893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9F2AF6A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E404467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28D2DE4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D262AB6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3C4192BD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3AA72890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39CBF63A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60B1E7B5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24130663" w14:textId="00E16E81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 xml:space="preserve">Score </w:t>
      </w:r>
      <w:r w:rsidR="00BD0DBF">
        <w:rPr>
          <w:rFonts w:ascii="Verdana" w:eastAsia="Times New Roman" w:hAnsi="Verdana" w:cs="Times New Roman"/>
          <w:sz w:val="20"/>
          <w:szCs w:val="20"/>
        </w:rPr>
        <w:t>Demonstrations</w:t>
      </w:r>
      <w:bookmarkStart w:id="0" w:name="_GoBack"/>
      <w:bookmarkEnd w:id="0"/>
    </w:p>
    <w:p w14:paraId="08E8D291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66E2CCE8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25DBBE05" w14:textId="77777777" w:rsidR="00A63A82" w:rsidRPr="00C363E2" w:rsidRDefault="00A63A82" w:rsidP="00A63A8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A158235" w14:textId="77777777" w:rsidR="00A63A82" w:rsidRPr="00C363E2" w:rsidRDefault="00A63A82" w:rsidP="00A63A8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6311488" w14:textId="77777777" w:rsidR="00606923" w:rsidRDefault="00A63A82" w:rsidP="00A63A8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43ED60D3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04A85A12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99408BB" w14:textId="77777777" w:rsidR="00606923" w:rsidRDefault="00606923" w:rsidP="00606923"/>
    <w:p w14:paraId="4F1FBD82" w14:textId="77777777" w:rsidR="00606923" w:rsidRDefault="00606923"/>
    <w:p w14:paraId="0FB5FA53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843E7" w14:textId="77777777" w:rsidR="00D00CA4" w:rsidRDefault="00D00CA4" w:rsidP="00F408E5">
      <w:r>
        <w:separator/>
      </w:r>
    </w:p>
  </w:endnote>
  <w:endnote w:type="continuationSeparator" w:id="0">
    <w:p w14:paraId="76ACAEB5" w14:textId="77777777" w:rsidR="00D00CA4" w:rsidRDefault="00D00C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F519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ACF90C7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7F2142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08E14" w14:textId="77777777" w:rsidR="00D00CA4" w:rsidRDefault="00D00CA4" w:rsidP="00F408E5">
      <w:r>
        <w:separator/>
      </w:r>
    </w:p>
  </w:footnote>
  <w:footnote w:type="continuationSeparator" w:id="0">
    <w:p w14:paraId="5EC3C075" w14:textId="77777777" w:rsidR="00D00CA4" w:rsidRDefault="00D00C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16478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6E41D52" wp14:editId="1845A30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4C04A4"/>
    <w:rsid w:val="004E47E7"/>
    <w:rsid w:val="005C3D76"/>
    <w:rsid w:val="005F270C"/>
    <w:rsid w:val="006067B2"/>
    <w:rsid w:val="00606923"/>
    <w:rsid w:val="00606BDD"/>
    <w:rsid w:val="00615698"/>
    <w:rsid w:val="00627D14"/>
    <w:rsid w:val="0066131A"/>
    <w:rsid w:val="0068038B"/>
    <w:rsid w:val="00686B75"/>
    <w:rsid w:val="006D64E9"/>
    <w:rsid w:val="00733735"/>
    <w:rsid w:val="00753C91"/>
    <w:rsid w:val="007D7389"/>
    <w:rsid w:val="008211CB"/>
    <w:rsid w:val="0086579A"/>
    <w:rsid w:val="008A6C58"/>
    <w:rsid w:val="008E35C1"/>
    <w:rsid w:val="00912E23"/>
    <w:rsid w:val="009B1FAF"/>
    <w:rsid w:val="009D2429"/>
    <w:rsid w:val="00A40C07"/>
    <w:rsid w:val="00A46C0D"/>
    <w:rsid w:val="00A63A82"/>
    <w:rsid w:val="00AD7A74"/>
    <w:rsid w:val="00AE3482"/>
    <w:rsid w:val="00BD0DBF"/>
    <w:rsid w:val="00C1270B"/>
    <w:rsid w:val="00C13910"/>
    <w:rsid w:val="00C3036E"/>
    <w:rsid w:val="00C334A3"/>
    <w:rsid w:val="00CB07B3"/>
    <w:rsid w:val="00CC12CC"/>
    <w:rsid w:val="00CD532D"/>
    <w:rsid w:val="00D00CA4"/>
    <w:rsid w:val="00DD1660"/>
    <w:rsid w:val="00ED6351"/>
    <w:rsid w:val="00EE2CBF"/>
    <w:rsid w:val="00F408E5"/>
    <w:rsid w:val="00F575A6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60248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2020-12-03T20:16:00Z</dcterms:created>
  <dcterms:modified xsi:type="dcterms:W3CDTF">2020-12-03T20:16:00Z</dcterms:modified>
</cp:coreProperties>
</file>