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5063E9EF" w:rsidR="006067B2" w:rsidRDefault="00AF503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State Museum – Website Redesign</w:t>
      </w:r>
    </w:p>
    <w:p w14:paraId="20EE2622" w14:textId="166D78A7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>409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3D5FB5B1" w:rsidR="00606923" w:rsidRPr="00686B75" w:rsidRDefault="000873C2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December 20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C26D1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348917E3" w14:textId="77777777" w:rsidR="000873C2" w:rsidRDefault="000873C2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 State Museum</w:t>
      </w:r>
    </w:p>
    <w:p w14:paraId="323544B5" w14:textId="6CA9C8CF" w:rsidR="00EE2CBF" w:rsidRPr="00EE2CBF" w:rsidRDefault="000873C2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Gervais 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Street</w:t>
      </w:r>
    </w:p>
    <w:p w14:paraId="4099A07B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01B7233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7F8F866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5E5438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1ED1C927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711EAAB7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40882E9C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4370E186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5C88BD20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14:paraId="04CC609A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FA29D9B" w14:textId="77777777" w:rsidR="000873C2" w:rsidRPr="00C363E2" w:rsidRDefault="000873C2" w:rsidP="000873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5184B7EC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90B664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873C2"/>
    <w:rsid w:val="000A2080"/>
    <w:rsid w:val="000D08D7"/>
    <w:rsid w:val="00114419"/>
    <w:rsid w:val="0014577E"/>
    <w:rsid w:val="00193F74"/>
    <w:rsid w:val="00370EA9"/>
    <w:rsid w:val="003D47EA"/>
    <w:rsid w:val="004C04A4"/>
    <w:rsid w:val="004E47E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AF5037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  <w:rsid w:val="00F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2021-12-17T14:32:00Z</dcterms:created>
  <dcterms:modified xsi:type="dcterms:W3CDTF">2021-12-17T14:32:00Z</dcterms:modified>
</cp:coreProperties>
</file>