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FAD3B" w14:textId="77777777" w:rsidR="00370EA9" w:rsidRDefault="00370EA9"/>
    <w:p w14:paraId="1EC55706" w14:textId="77777777" w:rsidR="00606923" w:rsidRDefault="00606923"/>
    <w:p w14:paraId="13A84990" w14:textId="77777777" w:rsidR="00606923" w:rsidRDefault="00606923"/>
    <w:p w14:paraId="3A1ADE9F" w14:textId="77777777" w:rsidR="00606923" w:rsidRPr="00686B75" w:rsidRDefault="00686B75" w:rsidP="00686B75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14:paraId="33DB5447" w14:textId="77777777" w:rsidR="00606923" w:rsidRDefault="00606923" w:rsidP="00606923"/>
    <w:p w14:paraId="003CEB75" w14:textId="77777777" w:rsidR="00606923" w:rsidRPr="00C363E2" w:rsidRDefault="00606923" w:rsidP="00686B75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="006D64E9" w:rsidRPr="006D64E9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Proposals</w:t>
      </w:r>
      <w:r w:rsidR="006D64E9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Evaluation Panel</w:t>
      </w:r>
    </w:p>
    <w:p w14:paraId="3C219BCE" w14:textId="77777777" w:rsidR="00686B75" w:rsidRDefault="00686B75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7062FF6F" w14:textId="69EE2731" w:rsidR="006067B2" w:rsidRDefault="003F31EF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SCDOT Software Maintenance</w:t>
      </w:r>
    </w:p>
    <w:p w14:paraId="20EE2622" w14:textId="3AC7D964" w:rsidR="00733735" w:rsidRDefault="006D64E9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RFP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# 54000</w:t>
      </w:r>
      <w:r w:rsidR="005C26D1"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r w:rsidR="003F31EF">
        <w:rPr>
          <w:rFonts w:ascii="Verdana" w:eastAsia="Times New Roman" w:hAnsi="Verdana" w:cs="Times New Roman"/>
          <w:b/>
          <w:sz w:val="20"/>
          <w:szCs w:val="20"/>
          <w:u w:val="single"/>
        </w:rPr>
        <w:t>1323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br/>
      </w:r>
    </w:p>
    <w:p w14:paraId="6B39B3E6" w14:textId="77777777" w:rsidR="00606923" w:rsidRPr="00C363E2" w:rsidRDefault="00606923" w:rsidP="00733735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The meeting of the </w:t>
      </w:r>
      <w:r w:rsidR="00075EC8">
        <w:rPr>
          <w:rFonts w:ascii="Verdana" w:eastAsia="Times New Roman" w:hAnsi="Verdana" w:cs="Times New Roman"/>
          <w:sz w:val="20"/>
          <w:szCs w:val="20"/>
          <w:u w:val="single"/>
        </w:rPr>
        <w:t>RFP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 xml:space="preserve">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1FB77EAF" w14:textId="77777777" w:rsidR="00606923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D83CA6D" w14:textId="77777777" w:rsidR="00075EC8" w:rsidRPr="00C363E2" w:rsidRDefault="00075EC8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3F9A30C" w14:textId="6C0BB82A" w:rsidR="00606923" w:rsidRPr="00686B75" w:rsidRDefault="003F31EF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Mon</w:t>
      </w:r>
      <w:r w:rsidR="00A46C0D">
        <w:rPr>
          <w:rFonts w:ascii="Verdana" w:eastAsia="Times New Roman" w:hAnsi="Verdana" w:cs="Times New Roman"/>
          <w:b/>
          <w:sz w:val="20"/>
          <w:szCs w:val="20"/>
          <w:u w:val="single"/>
        </w:rPr>
        <w:t>day</w:t>
      </w:r>
      <w:r w:rsidR="00EE2CB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December 8</w:t>
      </w:r>
      <w:r w:rsidR="009D2429">
        <w:rPr>
          <w:rFonts w:ascii="Verdana" w:eastAsia="Times New Roman" w:hAnsi="Verdana" w:cs="Times New Roman"/>
          <w:b/>
          <w:sz w:val="20"/>
          <w:szCs w:val="20"/>
          <w:u w:val="single"/>
        </w:rPr>
        <w:t>,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20</w:t>
      </w:r>
      <w:r w:rsidR="00A46C0D"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r w:rsidR="005C26D1">
        <w:rPr>
          <w:rFonts w:ascii="Verdana" w:eastAsia="Times New Roman" w:hAnsi="Verdana" w:cs="Times New Roman"/>
          <w:b/>
          <w:sz w:val="20"/>
          <w:szCs w:val="20"/>
          <w:u w:val="single"/>
        </w:rPr>
        <w:t>1</w:t>
      </w:r>
      <w:r w:rsidR="0073373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at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1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:</w:t>
      </w:r>
      <w:r w:rsidR="00AF2A8C">
        <w:rPr>
          <w:rFonts w:ascii="Verdana" w:eastAsia="Times New Roman" w:hAnsi="Verdana" w:cs="Times New Roman"/>
          <w:b/>
          <w:sz w:val="20"/>
          <w:szCs w:val="20"/>
          <w:u w:val="single"/>
        </w:rPr>
        <w:t>0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0 </w:t>
      </w:r>
      <w:r w:rsidR="00AF2A8C">
        <w:rPr>
          <w:rFonts w:ascii="Verdana" w:eastAsia="Times New Roman" w:hAnsi="Verdana" w:cs="Times New Roman"/>
          <w:b/>
          <w:sz w:val="20"/>
          <w:szCs w:val="20"/>
          <w:u w:val="single"/>
        </w:rPr>
        <w:t>p</w:t>
      </w:r>
      <w:r w:rsidR="006D64E9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3AF0C8F8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425AA21E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A0A3270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14:paraId="643DCED9" w14:textId="77777777" w:rsidR="00EE2CBF" w:rsidRPr="00EE2CBF" w:rsidRDefault="00EE2CBF" w:rsidP="00EE2C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E2CBF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A46C0D">
        <w:rPr>
          <w:rFonts w:ascii="Times New Roman" w:eastAsia="Times New Roman" w:hAnsi="Times New Roman" w:cs="Times New Roman"/>
          <w:b/>
          <w:sz w:val="24"/>
          <w:szCs w:val="24"/>
        </w:rPr>
        <w:t>tate Fiscal Accountability Authority</w:t>
      </w:r>
    </w:p>
    <w:p w14:paraId="323544B5" w14:textId="77777777" w:rsidR="00EE2CBF" w:rsidRPr="00EE2CBF" w:rsidRDefault="00A46C0D" w:rsidP="00EE2C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1201 Main Street</w:t>
      </w:r>
    </w:p>
    <w:p w14:paraId="4099A07B" w14:textId="77777777" w:rsidR="00606923" w:rsidRPr="00686B75" w:rsidRDefault="00EE2CBF" w:rsidP="00EE2CB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 w:rsidRPr="00EE2CBF">
        <w:rPr>
          <w:rFonts w:ascii="Times New Roman" w:eastAsia="Times New Roman" w:hAnsi="Times New Roman" w:cs="Times New Roman"/>
          <w:b/>
          <w:sz w:val="24"/>
          <w:szCs w:val="24"/>
        </w:rPr>
        <w:t>Columbia, SC 292</w:t>
      </w:r>
      <w:r w:rsidR="00A46C0D"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60AE6885" w14:textId="159F46D3" w:rsidR="00606923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1A6CCF44" w14:textId="5B582989" w:rsidR="00AF2A8C" w:rsidRDefault="00AF2A8C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603E51B2" w14:textId="77777777" w:rsidR="00AF2A8C" w:rsidRPr="00C363E2" w:rsidRDefault="00AF2A8C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52AE74FA" w14:textId="77777777" w:rsidR="00AF2A8C" w:rsidRPr="00C363E2" w:rsidRDefault="00AF2A8C" w:rsidP="00AF2A8C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14:paraId="09CA8825" w14:textId="77777777" w:rsidR="00AF2A8C" w:rsidRPr="00C363E2" w:rsidRDefault="00AF2A8C" w:rsidP="00AF2A8C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39D5A771" w14:textId="77777777" w:rsidR="00AF2A8C" w:rsidRPr="00C363E2" w:rsidRDefault="00AF2A8C" w:rsidP="00AF2A8C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(</w:t>
      </w:r>
      <w:r>
        <w:rPr>
          <w:rFonts w:ascii="Verdana" w:eastAsia="Times New Roman" w:hAnsi="Verdana" w:cs="Times New Roman"/>
          <w:sz w:val="20"/>
          <w:szCs w:val="20"/>
        </w:rPr>
        <w:t>Scoring</w:t>
      </w:r>
      <w:r w:rsidRPr="00C363E2">
        <w:rPr>
          <w:rFonts w:ascii="Verdana" w:eastAsia="Times New Roman" w:hAnsi="Verdana" w:cs="Times New Roman"/>
          <w:sz w:val="20"/>
          <w:szCs w:val="20"/>
        </w:rPr>
        <w:t>)</w:t>
      </w:r>
    </w:p>
    <w:p w14:paraId="54857623" w14:textId="77777777" w:rsidR="00AF2A8C" w:rsidRPr="00C363E2" w:rsidRDefault="00AF2A8C" w:rsidP="00AF2A8C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14:paraId="1F11FF9F" w14:textId="77777777" w:rsidR="00AF2A8C" w:rsidRPr="00C363E2" w:rsidRDefault="00AF2A8C" w:rsidP="00AF2A8C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14:paraId="1088479D" w14:textId="77777777" w:rsidR="00AF2A8C" w:rsidRPr="00C363E2" w:rsidRDefault="00AF2A8C" w:rsidP="00AF2A8C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14:paraId="57300523" w14:textId="77777777" w:rsidR="00AF2A8C" w:rsidRPr="00C363E2" w:rsidRDefault="00AF2A8C" w:rsidP="00AF2A8C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14:paraId="6841E4E8" w14:textId="77777777" w:rsidR="00AF2A8C" w:rsidRPr="00C363E2" w:rsidRDefault="00AF2A8C" w:rsidP="00AF2A8C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>Score Proposals</w:t>
      </w:r>
    </w:p>
    <w:p w14:paraId="42F78647" w14:textId="77777777" w:rsidR="00AF2A8C" w:rsidRPr="00C363E2" w:rsidRDefault="00AF2A8C" w:rsidP="00AF2A8C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C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14:paraId="2CE71E25" w14:textId="77777777" w:rsidR="00AF2A8C" w:rsidRPr="00C363E2" w:rsidRDefault="00AF2A8C" w:rsidP="00AF2A8C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>Close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Meeting</w:t>
      </w:r>
    </w:p>
    <w:p w14:paraId="397C4ECE" w14:textId="77777777" w:rsidR="00AF2A8C" w:rsidRPr="00C363E2" w:rsidRDefault="00AF2A8C" w:rsidP="00AF2A8C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70E7F4BF" w14:textId="77777777" w:rsidR="00AF2A8C" w:rsidRPr="00C363E2" w:rsidRDefault="00AF2A8C" w:rsidP="00AF2A8C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9B21C7B" w14:textId="77777777" w:rsidR="00606923" w:rsidRDefault="00EE2CBF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Nathan Dawson</w:t>
      </w:r>
    </w:p>
    <w:p w14:paraId="30FB61CB" w14:textId="77777777" w:rsidR="00686B75" w:rsidRPr="00C363E2" w:rsidRDefault="00686B75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36E36AAF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4D808F6B" w14:textId="77777777" w:rsidR="00606923" w:rsidRDefault="00606923" w:rsidP="00606923"/>
    <w:p w14:paraId="580ADF86" w14:textId="77777777" w:rsidR="00606923" w:rsidRDefault="00606923"/>
    <w:p w14:paraId="342E07D9" w14:textId="77777777" w:rsidR="00370EA9" w:rsidRDefault="00370EA9"/>
    <w:sectPr w:rsidR="00370EA9" w:rsidSect="00CC12CC">
      <w:foot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B21B41" w14:textId="77777777" w:rsidR="007D7389" w:rsidRDefault="007D7389" w:rsidP="00F408E5">
      <w:r>
        <w:separator/>
      </w:r>
    </w:p>
  </w:endnote>
  <w:endnote w:type="continuationSeparator" w:id="0">
    <w:p w14:paraId="3EFC5367" w14:textId="77777777" w:rsidR="007D7389" w:rsidRDefault="007D7389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7404A" w14:textId="77777777"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B7A3537" w14:textId="77777777"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1A58731F" w14:textId="77777777" w:rsidR="00615698" w:rsidRDefault="00615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FE672" w14:textId="77777777" w:rsidR="007D7389" w:rsidRDefault="007D7389" w:rsidP="00F408E5">
      <w:r>
        <w:separator/>
      </w:r>
    </w:p>
  </w:footnote>
  <w:footnote w:type="continuationSeparator" w:id="0">
    <w:p w14:paraId="6337379F" w14:textId="77777777" w:rsidR="007D7389" w:rsidRDefault="007D7389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4431F" w14:textId="77777777" w:rsidR="00CC12CC" w:rsidRDefault="00CC12CC">
    <w:pPr>
      <w:pStyle w:val="Header"/>
    </w:pPr>
    <w:r>
      <w:rPr>
        <w:noProof/>
      </w:rPr>
      <w:drawing>
        <wp:inline distT="0" distB="0" distL="0" distR="0" wp14:anchorId="2493D252" wp14:editId="55F850DB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5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75EC8"/>
    <w:rsid w:val="000A2080"/>
    <w:rsid w:val="000D08D7"/>
    <w:rsid w:val="00114419"/>
    <w:rsid w:val="0014577E"/>
    <w:rsid w:val="00193F74"/>
    <w:rsid w:val="00370EA9"/>
    <w:rsid w:val="003F31EF"/>
    <w:rsid w:val="004C04A4"/>
    <w:rsid w:val="004E47E7"/>
    <w:rsid w:val="005C26D1"/>
    <w:rsid w:val="005C3D76"/>
    <w:rsid w:val="005F270C"/>
    <w:rsid w:val="006067B2"/>
    <w:rsid w:val="00606923"/>
    <w:rsid w:val="00606BDD"/>
    <w:rsid w:val="00615698"/>
    <w:rsid w:val="0066131A"/>
    <w:rsid w:val="0068038B"/>
    <w:rsid w:val="00686B75"/>
    <w:rsid w:val="006D64E9"/>
    <w:rsid w:val="00733735"/>
    <w:rsid w:val="00753C91"/>
    <w:rsid w:val="007D7389"/>
    <w:rsid w:val="008211CB"/>
    <w:rsid w:val="0086579A"/>
    <w:rsid w:val="008A6C58"/>
    <w:rsid w:val="008E35C1"/>
    <w:rsid w:val="00912E23"/>
    <w:rsid w:val="009B1FAF"/>
    <w:rsid w:val="009D2429"/>
    <w:rsid w:val="00A46C0D"/>
    <w:rsid w:val="00AD7A74"/>
    <w:rsid w:val="00AE3482"/>
    <w:rsid w:val="00AF2A8C"/>
    <w:rsid w:val="00C1270B"/>
    <w:rsid w:val="00C13910"/>
    <w:rsid w:val="00C3036E"/>
    <w:rsid w:val="00C334A3"/>
    <w:rsid w:val="00CB07B3"/>
    <w:rsid w:val="00CC12CC"/>
    <w:rsid w:val="00CD532D"/>
    <w:rsid w:val="00DD1660"/>
    <w:rsid w:val="00ED6351"/>
    <w:rsid w:val="00EE2CBF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552A745"/>
  <w15:docId w15:val="{1473A462-5B05-43B2-97EB-04AA45C7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Dawson, Nathan</cp:lastModifiedBy>
  <cp:revision>2</cp:revision>
  <cp:lastPrinted>2016-06-30T20:28:00Z</cp:lastPrinted>
  <dcterms:created xsi:type="dcterms:W3CDTF">2021-11-05T14:22:00Z</dcterms:created>
  <dcterms:modified xsi:type="dcterms:W3CDTF">2021-11-05T14:22:00Z</dcterms:modified>
</cp:coreProperties>
</file>