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6770F316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2194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60D9421C" w:rsidR="00425B0D" w:rsidRDefault="00022CC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Monday,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993796">
        <w:rPr>
          <w:rFonts w:ascii="Verdana" w:eastAsia="Times New Roman" w:hAnsi="Verdana" w:cs="Times New Roman"/>
          <w:sz w:val="20"/>
          <w:szCs w:val="20"/>
          <w:u w:val="single"/>
        </w:rPr>
        <w:t>December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6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628F5144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993796">
        <w:rPr>
          <w:rFonts w:ascii="Verdana" w:eastAsia="Times New Roman" w:hAnsi="Verdana" w:cs="Times New Roman"/>
          <w:sz w:val="20"/>
          <w:szCs w:val="20"/>
        </w:rPr>
        <w:t xml:space="preserve">December </w:t>
      </w:r>
      <w:r w:rsidR="00022CCC">
        <w:rPr>
          <w:rFonts w:ascii="Verdana" w:eastAsia="Times New Roman" w:hAnsi="Verdana" w:cs="Times New Roman"/>
          <w:sz w:val="20"/>
          <w:szCs w:val="20"/>
        </w:rPr>
        <w:t>6</w:t>
      </w:r>
      <w:r w:rsidR="00022CCC" w:rsidRPr="00022CCC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022CC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22194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799059" w14:textId="77777777" w:rsidR="00993796" w:rsidRPr="00676E3D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3A3638C" w14:textId="77777777" w:rsidR="00993796" w:rsidRPr="00676E3D" w:rsidRDefault="00993796" w:rsidP="0099379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E2EDB0E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96A931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E56F14" w14:textId="77777777" w:rsidR="00993796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8E32788" w14:textId="77777777" w:rsidR="00993796" w:rsidRPr="00E01CD3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5024E072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524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C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4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2C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248E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2CCC"/>
    <w:rsid w:val="000D08D7"/>
    <w:rsid w:val="001A559A"/>
    <w:rsid w:val="00241B61"/>
    <w:rsid w:val="00284996"/>
    <w:rsid w:val="00337028"/>
    <w:rsid w:val="00370EA9"/>
    <w:rsid w:val="004006E6"/>
    <w:rsid w:val="00425B0D"/>
    <w:rsid w:val="0045248E"/>
    <w:rsid w:val="004C04A4"/>
    <w:rsid w:val="004C19D3"/>
    <w:rsid w:val="004D38D6"/>
    <w:rsid w:val="0052060E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8E1607"/>
    <w:rsid w:val="008F5252"/>
    <w:rsid w:val="0092485A"/>
    <w:rsid w:val="00993796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2021-12-03T18:47:00Z</dcterms:created>
  <dcterms:modified xsi:type="dcterms:W3CDTF">2021-12-03T18:48:00Z</dcterms:modified>
</cp:coreProperties>
</file>