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FAD3B" w14:textId="77777777" w:rsidR="00370EA9" w:rsidRDefault="00370EA9"/>
    <w:p w14:paraId="1EC55706" w14:textId="77777777" w:rsidR="00606923" w:rsidRDefault="00606923"/>
    <w:p w14:paraId="13A84990" w14:textId="77777777" w:rsidR="00606923" w:rsidRDefault="00606923"/>
    <w:p w14:paraId="3A1ADE9F" w14:textId="77777777"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33DB5447" w14:textId="77777777" w:rsidR="00606923" w:rsidRDefault="00606923" w:rsidP="00606923"/>
    <w:p w14:paraId="003CEB75" w14:textId="77777777"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6D64E9" w:rsidRP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Proposals</w:t>
      </w:r>
      <w:r w:rsid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Evaluation Panel</w:t>
      </w:r>
    </w:p>
    <w:p w14:paraId="3C219BCE" w14:textId="77777777"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062FF6F" w14:textId="67B44005" w:rsidR="006067B2" w:rsidRDefault="00AF5037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SCDOT Software Maintenance</w:t>
      </w:r>
    </w:p>
    <w:p w14:paraId="20EE2622" w14:textId="45376F6F" w:rsidR="00733735" w:rsidRDefault="006D64E9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RFP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</w:t>
      </w:r>
      <w:r w:rsidR="005C26D1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AF5037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B0146F">
        <w:rPr>
          <w:rFonts w:ascii="Verdana" w:eastAsia="Times New Roman" w:hAnsi="Verdana" w:cs="Times New Roman"/>
          <w:b/>
          <w:sz w:val="20"/>
          <w:szCs w:val="20"/>
          <w:u w:val="single"/>
        </w:rPr>
        <w:t>405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14:paraId="6B39B3E6" w14:textId="77777777" w:rsidR="00606923" w:rsidRPr="00C363E2" w:rsidRDefault="00606923" w:rsidP="0073373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="00075EC8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1FB77EAF" w14:textId="77777777" w:rsidR="00606923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D83CA6D" w14:textId="77777777" w:rsidR="00075EC8" w:rsidRPr="00C363E2" w:rsidRDefault="00075EC8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3F9A30C" w14:textId="26B0AA3D" w:rsidR="00606923" w:rsidRPr="00686B75" w:rsidRDefault="00AF5037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Thurs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B0146F">
        <w:rPr>
          <w:rFonts w:ascii="Verdana" w:eastAsia="Times New Roman" w:hAnsi="Verdana" w:cs="Times New Roman"/>
          <w:b/>
          <w:sz w:val="20"/>
          <w:szCs w:val="20"/>
          <w:u w:val="single"/>
        </w:rPr>
        <w:t>February 10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B0146F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 w:rsidR="00B0146F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B0146F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6D64E9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3AF0C8F8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25AA21E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A0A3270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2308241D" w14:textId="77777777" w:rsidR="00B0146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B0146F">
        <w:rPr>
          <w:rFonts w:ascii="Times New Roman" w:eastAsia="Times New Roman" w:hAnsi="Times New Roman" w:cs="Times New Roman"/>
          <w:b/>
          <w:sz w:val="24"/>
          <w:szCs w:val="24"/>
        </w:rPr>
        <w:t>outh Carolina Department of Transportation</w:t>
      </w:r>
    </w:p>
    <w:p w14:paraId="323544B5" w14:textId="173E674B" w:rsidR="00EE2CBF" w:rsidRPr="00EE2CBF" w:rsidRDefault="00B0146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955 Park Street</w:t>
      </w:r>
    </w:p>
    <w:p w14:paraId="4099A07B" w14:textId="77777777"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60AE6885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1DECAE5B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BE98C16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69AFF637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E858E19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14:paraId="04A92110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67661D54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53801A66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748190B2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2998EE1B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 w:rsidR="00EE2CBF">
        <w:rPr>
          <w:rFonts w:ascii="Verdana" w:eastAsia="Times New Roman" w:hAnsi="Verdana" w:cs="Times New Roman"/>
          <w:sz w:val="20"/>
          <w:szCs w:val="20"/>
        </w:rPr>
        <w:t>Charge Panel Members</w:t>
      </w:r>
    </w:p>
    <w:p w14:paraId="6AF35BF2" w14:textId="77777777"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151B4076" w14:textId="77777777"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14:paraId="5184B7EC" w14:textId="77777777"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B90B664" w14:textId="77777777"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9B21C7B" w14:textId="77777777"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14:paraId="30FB61CB" w14:textId="77777777"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36E36AAF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D808F6B" w14:textId="77777777" w:rsidR="00606923" w:rsidRDefault="00606923" w:rsidP="00606923"/>
    <w:p w14:paraId="580ADF86" w14:textId="77777777" w:rsidR="00606923" w:rsidRDefault="00606923"/>
    <w:p w14:paraId="342E07D9" w14:textId="77777777"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21B41" w14:textId="77777777" w:rsidR="007D7389" w:rsidRDefault="007D7389" w:rsidP="00F408E5">
      <w:r>
        <w:separator/>
      </w:r>
    </w:p>
  </w:endnote>
  <w:endnote w:type="continuationSeparator" w:id="0">
    <w:p w14:paraId="3EFC5367" w14:textId="77777777" w:rsidR="007D7389" w:rsidRDefault="007D7389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7404A" w14:textId="77777777"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B7A3537" w14:textId="77777777"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1A58731F" w14:textId="77777777"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FE672" w14:textId="77777777" w:rsidR="007D7389" w:rsidRDefault="007D7389" w:rsidP="00F408E5">
      <w:r>
        <w:separator/>
      </w:r>
    </w:p>
  </w:footnote>
  <w:footnote w:type="continuationSeparator" w:id="0">
    <w:p w14:paraId="6337379F" w14:textId="77777777" w:rsidR="007D7389" w:rsidRDefault="007D7389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4431F" w14:textId="77777777" w:rsidR="00CC12CC" w:rsidRDefault="00CC12CC">
    <w:pPr>
      <w:pStyle w:val="Header"/>
    </w:pPr>
    <w:r>
      <w:rPr>
        <w:noProof/>
      </w:rPr>
      <w:drawing>
        <wp:inline distT="0" distB="0" distL="0" distR="0" wp14:anchorId="2493D252" wp14:editId="55F850DB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75EC8"/>
    <w:rsid w:val="000A2080"/>
    <w:rsid w:val="000D08D7"/>
    <w:rsid w:val="00114419"/>
    <w:rsid w:val="0014577E"/>
    <w:rsid w:val="00193F74"/>
    <w:rsid w:val="00370EA9"/>
    <w:rsid w:val="004C04A4"/>
    <w:rsid w:val="004E47E7"/>
    <w:rsid w:val="005C26D1"/>
    <w:rsid w:val="005C3D76"/>
    <w:rsid w:val="005F270C"/>
    <w:rsid w:val="006067B2"/>
    <w:rsid w:val="00606923"/>
    <w:rsid w:val="00606BDD"/>
    <w:rsid w:val="00615698"/>
    <w:rsid w:val="0066131A"/>
    <w:rsid w:val="0068038B"/>
    <w:rsid w:val="00686B75"/>
    <w:rsid w:val="006D64E9"/>
    <w:rsid w:val="00733735"/>
    <w:rsid w:val="00753C91"/>
    <w:rsid w:val="007D7389"/>
    <w:rsid w:val="008211CB"/>
    <w:rsid w:val="0086579A"/>
    <w:rsid w:val="008A6C58"/>
    <w:rsid w:val="008E35C1"/>
    <w:rsid w:val="00912E23"/>
    <w:rsid w:val="009B1FAF"/>
    <w:rsid w:val="009D2429"/>
    <w:rsid w:val="00A46C0D"/>
    <w:rsid w:val="00AD7A74"/>
    <w:rsid w:val="00AE3482"/>
    <w:rsid w:val="00AF5037"/>
    <w:rsid w:val="00B0146F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52A745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2022-02-04T20:36:00Z</dcterms:created>
  <dcterms:modified xsi:type="dcterms:W3CDTF">2022-02-04T20:36:00Z</dcterms:modified>
</cp:coreProperties>
</file>