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6653D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Grade Two Gifted &amp; Talented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Testing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for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Department 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of 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Education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7A6F88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832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6653D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February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13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2B6B24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2B6B24"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Responses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41B61"/>
    <w:rsid w:val="00284996"/>
    <w:rsid w:val="002B6B24"/>
    <w:rsid w:val="00336C74"/>
    <w:rsid w:val="00370EA9"/>
    <w:rsid w:val="004006E6"/>
    <w:rsid w:val="004C04A4"/>
    <w:rsid w:val="005C3D76"/>
    <w:rsid w:val="005F270C"/>
    <w:rsid w:val="00606BDD"/>
    <w:rsid w:val="00615698"/>
    <w:rsid w:val="006653DB"/>
    <w:rsid w:val="007A6F8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E72E6F2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2020-02-12T00:57:00Z</dcterms:created>
  <dcterms:modified xsi:type="dcterms:W3CDTF">2020-02-12T00:57:00Z</dcterms:modified>
</cp:coreProperties>
</file>