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1E7FD1" w:rsidRDefault="001E7FD1" w:rsidP="001E7FD1"/>
    <w:p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686B75" w:rsidRDefault="00336C74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Student Search and Fulfillment 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Services for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College of Charleston</w:t>
      </w:r>
    </w:p>
    <w:p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6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368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686B75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h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u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r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sday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February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21,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College of Charleston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17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>6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>Lockwood Blvd.</w:t>
      </w:r>
    </w:p>
    <w:p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3</w:t>
      </w:r>
      <w:r w:rsidRPr="00336C74">
        <w:rPr>
          <w:rFonts w:ascii="Verdana" w:eastAsia="Times New Roman" w:hAnsi="Verdana" w:cs="Times New Roman"/>
          <w:b/>
          <w:sz w:val="20"/>
          <w:szCs w:val="20"/>
          <w:vertAlign w:val="superscript"/>
        </w:rPr>
        <w:t>rd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Floor Procurement Office</w:t>
      </w:r>
    </w:p>
    <w:p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Charleston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>
        <w:rPr>
          <w:rFonts w:ascii="Verdana" w:eastAsia="Times New Roman" w:hAnsi="Verdana" w:cs="Times New Roman"/>
          <w:b/>
          <w:sz w:val="20"/>
          <w:szCs w:val="20"/>
        </w:rPr>
        <w:t>4</w:t>
      </w:r>
      <w:bookmarkStart w:id="0" w:name="_GoBack"/>
      <w:bookmarkEnd w:id="0"/>
      <w:r w:rsidR="001E7FD1">
        <w:rPr>
          <w:rFonts w:ascii="Verdana" w:eastAsia="Times New Roman" w:hAnsi="Verdana" w:cs="Times New Roman"/>
          <w:b/>
          <w:sz w:val="20"/>
          <w:szCs w:val="20"/>
        </w:rPr>
        <w:t>03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Dis</w:t>
      </w:r>
      <w:r>
        <w:rPr>
          <w:rFonts w:ascii="Verdana" w:eastAsia="Times New Roman" w:hAnsi="Verdana" w:cs="Times New Roman"/>
          <w:sz w:val="20"/>
          <w:szCs w:val="20"/>
        </w:rPr>
        <w:t>tribution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Responses</w:t>
      </w: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Default="004006E6"/>
    <w:p w:rsidR="004006E6" w:rsidRPr="004006E6" w:rsidRDefault="004006E6" w:rsidP="004006E6"/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D08D7"/>
    <w:rsid w:val="001E7FD1"/>
    <w:rsid w:val="00241B61"/>
    <w:rsid w:val="00284996"/>
    <w:rsid w:val="00336C74"/>
    <w:rsid w:val="00370EA9"/>
    <w:rsid w:val="004006E6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9833B1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2019-02-19T23:29:00Z</dcterms:created>
  <dcterms:modified xsi:type="dcterms:W3CDTF">2019-02-19T23:29:00Z</dcterms:modified>
</cp:coreProperties>
</file>