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94F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1533CDD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152DD8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3094574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5BA62EF" w14:textId="77777777" w:rsidR="001E7FD1" w:rsidRDefault="001E7FD1" w:rsidP="001E7FD1"/>
    <w:p w14:paraId="0A72506E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E844B2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442E930" w14:textId="619F6F7F" w:rsidR="001E7FD1" w:rsidRPr="00686B75" w:rsidRDefault="00C049CB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First Five SC Website Development for SC Department of Education-Office of First Steps</w:t>
      </w:r>
    </w:p>
    <w:p w14:paraId="65F892C1" w14:textId="42F1BD7A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254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22D86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566B3" w14:textId="4C28687A" w:rsidR="001E7FD1" w:rsidRPr="00686B75" w:rsidRDefault="00164935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February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24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8D1B51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1D524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FEA519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B49325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721C688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46E2DCE2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8409BD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A7B4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B885E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6F5E16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D5419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D427D3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CACA19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0B80B7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0F9D44D4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F663602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2F32BF06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8D709E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CA453CF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302B6D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FEDEEC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BAD3E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B6052C1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953B066" w14:textId="77777777" w:rsidR="004006E6" w:rsidRDefault="004006E6"/>
    <w:p w14:paraId="5AA2FD50" w14:textId="77777777" w:rsidR="004006E6" w:rsidRPr="004006E6" w:rsidRDefault="004006E6" w:rsidP="004006E6"/>
    <w:p w14:paraId="39DCD21C" w14:textId="77777777" w:rsidR="004006E6" w:rsidRPr="004006E6" w:rsidRDefault="004006E6" w:rsidP="004006E6"/>
    <w:p w14:paraId="67755329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DB56" w14:textId="77777777" w:rsidR="008B3062" w:rsidRDefault="008B3062" w:rsidP="00F408E5">
      <w:r>
        <w:separator/>
      </w:r>
    </w:p>
  </w:endnote>
  <w:endnote w:type="continuationSeparator" w:id="0">
    <w:p w14:paraId="64477D92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B8B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C4FA03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5C3613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47AE" w14:textId="77777777" w:rsidR="008B3062" w:rsidRDefault="008B3062" w:rsidP="00F408E5">
      <w:r>
        <w:separator/>
      </w:r>
    </w:p>
  </w:footnote>
  <w:footnote w:type="continuationSeparator" w:id="0">
    <w:p w14:paraId="11CF59F5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C21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AD1D7A1" wp14:editId="0F4A2E8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64935"/>
    <w:rsid w:val="00184B4E"/>
    <w:rsid w:val="001E7FD1"/>
    <w:rsid w:val="00241B61"/>
    <w:rsid w:val="00284996"/>
    <w:rsid w:val="003363DE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7A7003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049CB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D82AF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2021-02-03T00:14:00Z</dcterms:created>
  <dcterms:modified xsi:type="dcterms:W3CDTF">2021-02-12T20:19:00Z</dcterms:modified>
</cp:coreProperties>
</file>