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5063E9EF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State Museum – Website Redesign</w:t>
      </w:r>
    </w:p>
    <w:p w14:paraId="20EE2622" w14:textId="166D78A7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409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3B6DB3D0" w:rsidR="00606923" w:rsidRPr="00686B75" w:rsidRDefault="000873C2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C69C0">
        <w:rPr>
          <w:rFonts w:ascii="Verdana" w:eastAsia="Times New Roman" w:hAnsi="Verdana" w:cs="Times New Roman"/>
          <w:b/>
          <w:sz w:val="20"/>
          <w:szCs w:val="20"/>
          <w:u w:val="single"/>
        </w:rPr>
        <w:t>February 3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C228A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5C69C0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C69C0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5C69C0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348917E3" w14:textId="77777777" w:rsidR="000873C2" w:rsidRDefault="000873C2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 State Museum</w:t>
      </w:r>
    </w:p>
    <w:p w14:paraId="323544B5" w14:textId="6CA9C8CF" w:rsidR="00EE2CBF" w:rsidRPr="00EE2CBF" w:rsidRDefault="000873C2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Gervais 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01B7233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7F8F866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5E5438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ED1C927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11EAAB7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40882E9C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370E186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C88BD20" w14:textId="60451793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</w:t>
      </w:r>
      <w:r w:rsidR="005C69C0">
        <w:rPr>
          <w:rFonts w:ascii="Verdana" w:eastAsia="Times New Roman" w:hAnsi="Verdana" w:cs="Times New Roman"/>
          <w:sz w:val="20"/>
          <w:szCs w:val="20"/>
        </w:rPr>
        <w:t>esentations</w:t>
      </w:r>
    </w:p>
    <w:p w14:paraId="04CC609A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FA29D9B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873C2"/>
    <w:rsid w:val="000A2080"/>
    <w:rsid w:val="000D08D7"/>
    <w:rsid w:val="00114419"/>
    <w:rsid w:val="0014577E"/>
    <w:rsid w:val="00193F74"/>
    <w:rsid w:val="00370EA9"/>
    <w:rsid w:val="003D47EA"/>
    <w:rsid w:val="004C04A4"/>
    <w:rsid w:val="004E47E7"/>
    <w:rsid w:val="005C26D1"/>
    <w:rsid w:val="005C3D76"/>
    <w:rsid w:val="005C69C0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5037"/>
    <w:rsid w:val="00C1270B"/>
    <w:rsid w:val="00C13910"/>
    <w:rsid w:val="00C228A7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2022-02-02T18:47:00Z</dcterms:created>
  <dcterms:modified xsi:type="dcterms:W3CDTF">2022-02-02T18:47:00Z</dcterms:modified>
</cp:coreProperties>
</file>