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C03B0C" w:rsidR="004006E6" w:rsidRDefault="004006E6"/>
    <w:p w14:paraId="789ECB68" w14:textId="7EEE3AC1" w:rsidR="00574CA1" w:rsidRDefault="00574CA1"/>
    <w:p w14:paraId="14510690" w14:textId="03756CF3" w:rsidR="00574CA1" w:rsidRDefault="00574CA1"/>
    <w:p w14:paraId="35BA7912" w14:textId="77777777" w:rsidR="00574CA1" w:rsidRPr="00686B75" w:rsidRDefault="00574CA1" w:rsidP="00574CA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DC3820D" w14:textId="77777777" w:rsidR="00574CA1" w:rsidRDefault="00574CA1" w:rsidP="00574CA1"/>
    <w:p w14:paraId="606116BF" w14:textId="77777777" w:rsidR="00574CA1" w:rsidRPr="00C363E2" w:rsidRDefault="00574CA1" w:rsidP="00574CA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7B2780E" w14:textId="77777777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4B45C51" w14:textId="0A70621E" w:rsidR="00574CA1" w:rsidRPr="00686B75" w:rsidRDefault="00007883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Dining Services Operations for The Citadel</w:t>
      </w:r>
    </w:p>
    <w:p w14:paraId="76468835" w14:textId="1AD972D0" w:rsidR="00574CA1" w:rsidRPr="00C363E2" w:rsidRDefault="00574CA1" w:rsidP="00574CA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94300D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007883">
        <w:rPr>
          <w:rFonts w:ascii="Verdana" w:eastAsia="Times New Roman" w:hAnsi="Verdana" w:cs="Times New Roman"/>
          <w:b/>
          <w:sz w:val="20"/>
          <w:szCs w:val="20"/>
          <w:u w:val="single"/>
        </w:rPr>
        <w:t>969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AE451F8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293C2E" w14:textId="05F65EB6" w:rsidR="00574CA1" w:rsidRPr="00686B75" w:rsidRDefault="0094300D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</w:t>
      </w:r>
      <w:r w:rsidR="00574CA1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007883"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007883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 w:rsidR="00007883"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proofErr w:type="gramEnd"/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6C2906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007883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6C2906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574CA1"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574CA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CF6AD8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E6C78A6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94B728D" w14:textId="5863D777" w:rsidR="008B3A0C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</w:t>
      </w:r>
      <w:r w:rsidR="0094300D">
        <w:rPr>
          <w:rFonts w:ascii="Verdana" w:eastAsia="Times New Roman" w:hAnsi="Verdana" w:cs="Times New Roman"/>
          <w:sz w:val="20"/>
          <w:szCs w:val="20"/>
        </w:rPr>
        <w:t>a</w:t>
      </w:r>
      <w:r w:rsidR="00007883">
        <w:rPr>
          <w:rFonts w:ascii="Verdana" w:eastAsia="Times New Roman" w:hAnsi="Verdana" w:cs="Times New Roman"/>
          <w:sz w:val="20"/>
          <w:szCs w:val="20"/>
        </w:rPr>
        <w:t>t:</w:t>
      </w:r>
    </w:p>
    <w:p w14:paraId="094DD5B0" w14:textId="0A0B722B" w:rsidR="00007883" w:rsidRDefault="00007883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279C0E" w14:textId="52B01F4C" w:rsidR="00007883" w:rsidRDefault="00007883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The Citadel</w:t>
      </w:r>
    </w:p>
    <w:p w14:paraId="49AD9042" w14:textId="251FAE10" w:rsidR="00007883" w:rsidRDefault="00007883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Swain Boating Center</w:t>
      </w:r>
    </w:p>
    <w:p w14:paraId="4B6569BD" w14:textId="49A94CDA" w:rsidR="00007883" w:rsidRDefault="00007883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11 Hammond Avenue</w:t>
      </w:r>
    </w:p>
    <w:p w14:paraId="7D377360" w14:textId="0880F7F0" w:rsidR="00007883" w:rsidRDefault="00007883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Charleston, SC</w:t>
      </w:r>
    </w:p>
    <w:p w14:paraId="42391AB3" w14:textId="56B474F3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3C2126E" w14:textId="07FD5400" w:rsidR="00574CA1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C8C487D" w14:textId="77777777" w:rsidR="00244355" w:rsidRPr="00676E3D" w:rsidRDefault="00244355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B37EFF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141BC745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08B85240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22380CDC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B5222D2" w14:textId="77777777" w:rsidR="00244355" w:rsidRPr="00C363E2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790EB664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44780DF1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CBBBAE1" w14:textId="77777777" w:rsidR="00244355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58FD2BE5" w14:textId="77777777" w:rsidR="00244355" w:rsidRPr="00E01CD3" w:rsidRDefault="00244355" w:rsidP="0024435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04BDD24A" w14:textId="77777777" w:rsidR="00574CA1" w:rsidRPr="00C363E2" w:rsidRDefault="00574CA1" w:rsidP="00574CA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1391676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61F5B7A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02AD158C" wp14:editId="45205208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0A0B" w14:textId="77777777" w:rsidR="00574CA1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685F5292" w14:textId="77777777" w:rsidR="00574CA1" w:rsidRPr="00C363E2" w:rsidRDefault="00574CA1" w:rsidP="00574CA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BEF8E52" w14:textId="77777777" w:rsidR="00574CA1" w:rsidRDefault="00574CA1" w:rsidP="00574CA1"/>
    <w:p w14:paraId="4AE16751" w14:textId="77777777" w:rsidR="00574CA1" w:rsidRDefault="00574CA1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89919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7883"/>
    <w:rsid w:val="000D08D7"/>
    <w:rsid w:val="00241B61"/>
    <w:rsid w:val="00244355"/>
    <w:rsid w:val="00284996"/>
    <w:rsid w:val="002B6C6A"/>
    <w:rsid w:val="00370EA9"/>
    <w:rsid w:val="004006E6"/>
    <w:rsid w:val="004374DA"/>
    <w:rsid w:val="004B767A"/>
    <w:rsid w:val="004C04A4"/>
    <w:rsid w:val="00574CA1"/>
    <w:rsid w:val="005C3D76"/>
    <w:rsid w:val="005F270C"/>
    <w:rsid w:val="00606BDD"/>
    <w:rsid w:val="00615698"/>
    <w:rsid w:val="00676BBA"/>
    <w:rsid w:val="006C2906"/>
    <w:rsid w:val="008211CB"/>
    <w:rsid w:val="00826658"/>
    <w:rsid w:val="0086579A"/>
    <w:rsid w:val="008A6C58"/>
    <w:rsid w:val="008B3062"/>
    <w:rsid w:val="008B3A0C"/>
    <w:rsid w:val="0092485A"/>
    <w:rsid w:val="0094300D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2024-02-26T15:37:00Z</dcterms:created>
  <dcterms:modified xsi:type="dcterms:W3CDTF">2024-02-26T15:37:00Z</dcterms:modified>
</cp:coreProperties>
</file>