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F16DB22" w14:textId="468646F1" w:rsidR="00E22E6D" w:rsidRDefault="00382004" w:rsidP="00E22E6D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>Coastal Carolina University Bookstore Operations</w:t>
      </w:r>
    </w:p>
    <w:p w14:paraId="2C26942B" w14:textId="432D2C5B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382004">
        <w:rPr>
          <w:rFonts w:ascii="Verdana" w:eastAsia="Times New Roman" w:hAnsi="Verdana" w:cs="Times New Roman"/>
          <w:b/>
          <w:sz w:val="20"/>
          <w:szCs w:val="20"/>
          <w:u w:val="single"/>
        </w:rPr>
        <w:t>20631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4DEA9E35" w:rsidR="001E7FD1" w:rsidRPr="00686B75" w:rsidRDefault="00E22E6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382004">
        <w:rPr>
          <w:rFonts w:ascii="Verdana" w:eastAsia="Times New Roman" w:hAnsi="Verdana" w:cs="Times New Roman"/>
          <w:b/>
          <w:sz w:val="20"/>
          <w:szCs w:val="20"/>
          <w:u w:val="single"/>
        </w:rPr>
        <w:t>, February 4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382004">
        <w:rPr>
          <w:rFonts w:ascii="Verdana" w:eastAsia="Times New Roman" w:hAnsi="Verdana" w:cs="Times New Roman"/>
          <w:b/>
          <w:sz w:val="20"/>
          <w:szCs w:val="20"/>
          <w:u w:val="single"/>
        </w:rPr>
        <w:t>2:00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7E5A" w14:textId="77777777" w:rsidR="009E51CE" w:rsidRDefault="009E51CE" w:rsidP="00F408E5">
      <w:r>
        <w:separator/>
      </w:r>
    </w:p>
  </w:endnote>
  <w:endnote w:type="continuationSeparator" w:id="0">
    <w:p w14:paraId="605EC7B6" w14:textId="77777777" w:rsidR="009E51CE" w:rsidRDefault="009E51C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7148" w14:textId="77777777" w:rsidR="009E51CE" w:rsidRDefault="009E51CE" w:rsidP="00F408E5">
      <w:r>
        <w:separator/>
      </w:r>
    </w:p>
  </w:footnote>
  <w:footnote w:type="continuationSeparator" w:id="0">
    <w:p w14:paraId="2A27D1DC" w14:textId="77777777" w:rsidR="009E51CE" w:rsidRDefault="009E51C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5</cp:revision>
  <cp:lastPrinted>2016-06-30T20:28:00Z</cp:lastPrinted>
  <dcterms:created xsi:type="dcterms:W3CDTF">2020-11-03T15:47:00Z</dcterms:created>
  <dcterms:modified xsi:type="dcterms:W3CDTF">2021-02-02T14:58:00Z</dcterms:modified>
</cp:coreProperties>
</file>