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85C58" w14:textId="77777777" w:rsidR="00C25332" w:rsidRDefault="00C25332" w:rsidP="00C25332">
      <w:pPr>
        <w:jc w:val="center"/>
        <w:rPr>
          <w:rFonts w:ascii="Times New Roman" w:hAnsi="Times New Roman" w:cs="Times New Roman"/>
          <w:b/>
          <w:sz w:val="27"/>
          <w:szCs w:val="27"/>
        </w:rPr>
      </w:pPr>
    </w:p>
    <w:p w14:paraId="50215B10" w14:textId="2FF71DE8" w:rsidR="00C25332" w:rsidRPr="00B80026" w:rsidRDefault="00C25332" w:rsidP="00C25332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80026">
        <w:rPr>
          <w:rFonts w:ascii="Times New Roman" w:hAnsi="Times New Roman" w:cs="Times New Roman"/>
          <w:b/>
          <w:sz w:val="27"/>
          <w:szCs w:val="27"/>
        </w:rPr>
        <w:t>MEETING POSTING</w:t>
      </w:r>
    </w:p>
    <w:p w14:paraId="2AAF4AAF" w14:textId="77777777" w:rsidR="00C25332" w:rsidRPr="00B80026" w:rsidRDefault="00C25332" w:rsidP="00C25332">
      <w:pPr>
        <w:jc w:val="center"/>
        <w:rPr>
          <w:rFonts w:ascii="Times New Roman" w:hAnsi="Times New Roman" w:cs="Times New Roman"/>
          <w:b/>
          <w:sz w:val="27"/>
          <w:szCs w:val="27"/>
        </w:rPr>
      </w:pPr>
    </w:p>
    <w:p w14:paraId="638FACCA" w14:textId="77777777" w:rsidR="00C25332" w:rsidRPr="00B80026" w:rsidRDefault="00C25332" w:rsidP="00C25332">
      <w:pPr>
        <w:rPr>
          <w:rFonts w:ascii="Times New Roman" w:hAnsi="Times New Roman" w:cs="Times New Roman"/>
          <w:sz w:val="24"/>
          <w:szCs w:val="24"/>
        </w:rPr>
      </w:pPr>
    </w:p>
    <w:p w14:paraId="19E4A21E" w14:textId="77777777" w:rsidR="00C25332" w:rsidRPr="00B80026" w:rsidRDefault="00C25332" w:rsidP="00C25332">
      <w:pPr>
        <w:shd w:val="clear" w:color="auto" w:fill="F1E6D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800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NOTICE - Meeting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</w:t>
      </w:r>
      <w:r w:rsidRPr="00B800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of the </w:t>
      </w:r>
      <w:r w:rsidRPr="00B800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Request for Proposal Evaluation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Panel </w:t>
      </w:r>
    </w:p>
    <w:p w14:paraId="732C1F7A" w14:textId="77777777" w:rsidR="00C25332" w:rsidRPr="00B80026" w:rsidRDefault="00C25332" w:rsidP="00C25332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7EC08F91" w14:textId="51E937C9" w:rsidR="00C25332" w:rsidRDefault="00C25332" w:rsidP="00C25332">
      <w:pPr>
        <w:tabs>
          <w:tab w:val="left" w:pos="540"/>
          <w:tab w:val="left" w:pos="90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Student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Health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Insurance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Broker Services</w:t>
      </w:r>
    </w:p>
    <w:p w14:paraId="3C509E72" w14:textId="77777777" w:rsidR="00C25332" w:rsidRPr="00B80026" w:rsidRDefault="00C25332" w:rsidP="00C25332">
      <w:pPr>
        <w:tabs>
          <w:tab w:val="left" w:pos="540"/>
          <w:tab w:val="left" w:pos="90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7BDB3D1F" w14:textId="2F37C231" w:rsidR="00C25332" w:rsidRDefault="00C25332" w:rsidP="00C25332">
      <w:pPr>
        <w:tabs>
          <w:tab w:val="left" w:pos="540"/>
          <w:tab w:val="left" w:pos="90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RFP # 540002</w:t>
      </w:r>
      <w:r w:rsidR="007131A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3804</w:t>
      </w:r>
    </w:p>
    <w:p w14:paraId="24C4D9EE" w14:textId="77777777" w:rsidR="00C25332" w:rsidRDefault="00C25332" w:rsidP="00C25332">
      <w:pPr>
        <w:tabs>
          <w:tab w:val="left" w:pos="0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EE9491E" w14:textId="77777777" w:rsidR="00C25332" w:rsidRPr="00B80026" w:rsidRDefault="00C25332" w:rsidP="00C25332">
      <w:pPr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m</w:t>
      </w:r>
      <w:r w:rsidRPr="00B80026">
        <w:rPr>
          <w:rFonts w:ascii="Times New Roman" w:eastAsia="Times New Roman" w:hAnsi="Times New Roman" w:cs="Times New Roman"/>
          <w:sz w:val="24"/>
          <w:szCs w:val="24"/>
        </w:rPr>
        <w:t xml:space="preserve">eeting of the </w:t>
      </w:r>
      <w:r w:rsidRPr="00B8002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RFP Evaluation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Panel</w:t>
      </w:r>
      <w:r w:rsidRPr="00B80026">
        <w:rPr>
          <w:rFonts w:ascii="Times New Roman" w:eastAsia="Times New Roman" w:hAnsi="Times New Roman" w:cs="Times New Roman"/>
          <w:sz w:val="24"/>
          <w:szCs w:val="24"/>
        </w:rPr>
        <w:t xml:space="preserve"> for the above-referenced solicitation will be held:</w:t>
      </w:r>
      <w:r w:rsidRPr="00B80026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46A6CC94" w14:textId="5A3DE615" w:rsidR="00C25332" w:rsidRPr="00831682" w:rsidRDefault="009E581F" w:rsidP="00C25332">
      <w:pPr>
        <w:spacing w:line="275" w:lineRule="exact"/>
        <w:ind w:right="-2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>Wedn</w:t>
      </w:r>
      <w:r w:rsidR="007131A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>es</w:t>
      </w:r>
      <w:r w:rsidR="00C25332" w:rsidRPr="0083168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 xml:space="preserve">day, </w:t>
      </w:r>
      <w:r w:rsidR="007131A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>February</w:t>
      </w:r>
      <w:r w:rsidR="00C2533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>8</w:t>
      </w:r>
      <w:r w:rsidR="00C25332" w:rsidRPr="0083168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>, 202</w:t>
      </w:r>
      <w:r w:rsidR="007131A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>3</w:t>
      </w:r>
      <w:r w:rsidR="00C25332" w:rsidRPr="0083168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 xml:space="preserve"> </w:t>
      </w:r>
      <w:r w:rsidR="00C2533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 xml:space="preserve">starting at </w:t>
      </w:r>
      <w:r w:rsidR="007131A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>10</w:t>
      </w:r>
      <w:r w:rsidR="00C2533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 xml:space="preserve">:00 </w:t>
      </w:r>
      <w:r w:rsidR="007131A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>A</w:t>
      </w:r>
      <w:r w:rsidR="00C2533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 xml:space="preserve">M through </w:t>
      </w:r>
      <w:r w:rsidR="007131A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>12</w:t>
      </w:r>
      <w:r w:rsidR="00C2533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>:00 PM</w:t>
      </w:r>
      <w:r w:rsidR="00C25332" w:rsidRPr="008316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</w:p>
    <w:p w14:paraId="08032AF4" w14:textId="77777777" w:rsidR="00C25332" w:rsidRDefault="00C25332" w:rsidP="00C25332">
      <w:pPr>
        <w:spacing w:line="275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</w:p>
    <w:p w14:paraId="7C93764E" w14:textId="77777777" w:rsidR="00C25332" w:rsidRDefault="00C25332" w:rsidP="00C25332">
      <w:pPr>
        <w:spacing w:line="275" w:lineRule="exact"/>
        <w:ind w:left="100" w:right="-20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</w:pPr>
      <w:r w:rsidRPr="00B80026">
        <w:rPr>
          <w:rFonts w:ascii="Times New Roman" w:eastAsia="Times New Roman" w:hAnsi="Times New Roman" w:cs="Times New Roman"/>
          <w:sz w:val="24"/>
          <w:szCs w:val="24"/>
        </w:rPr>
        <w:t>The meeting will be held at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via Microsoft Teams</w:t>
      </w:r>
      <w:r w:rsidRPr="00B80026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B80026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5D4FF7F4" w14:textId="77777777" w:rsidR="00C25332" w:rsidRDefault="00C25332" w:rsidP="00C25332">
      <w:pPr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</w:p>
    <w:p w14:paraId="5FE82BFF" w14:textId="77777777" w:rsidR="00C25332" w:rsidRDefault="00C25332" w:rsidP="00C25332">
      <w:pPr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A: </w:t>
      </w:r>
    </w:p>
    <w:p w14:paraId="68ECC61A" w14:textId="77777777" w:rsidR="00C25332" w:rsidRDefault="00C25332" w:rsidP="00C25332">
      <w:pPr>
        <w:spacing w:before="14" w:line="260" w:lineRule="exact"/>
        <w:rPr>
          <w:sz w:val="26"/>
          <w:szCs w:val="26"/>
        </w:rPr>
      </w:pPr>
    </w:p>
    <w:p w14:paraId="5E78C5EF" w14:textId="77777777" w:rsidR="00C25332" w:rsidRDefault="00C25332" w:rsidP="00C25332">
      <w:pPr>
        <w:tabs>
          <w:tab w:val="left" w:pos="1000"/>
        </w:tabs>
        <w:ind w:left="46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</w:p>
    <w:p w14:paraId="5A4E50A4" w14:textId="77777777" w:rsidR="00C25332" w:rsidRDefault="00C25332" w:rsidP="00C25332">
      <w:pPr>
        <w:tabs>
          <w:tab w:val="left" w:pos="1000"/>
        </w:tabs>
        <w:spacing w:before="1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Op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</w:p>
    <w:p w14:paraId="09789639" w14:textId="77777777" w:rsidR="00C25332" w:rsidRDefault="00C25332" w:rsidP="00C25332">
      <w:pPr>
        <w:tabs>
          <w:tab w:val="left" w:pos="1000"/>
        </w:tabs>
        <w:spacing w:line="275" w:lineRule="exact"/>
        <w:ind w:left="46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</w:p>
    <w:p w14:paraId="7227B8BC" w14:textId="252FA5C4" w:rsidR="00C25332" w:rsidRDefault="00C25332" w:rsidP="00C25332">
      <w:pPr>
        <w:tabs>
          <w:tab w:val="left" w:pos="1000"/>
        </w:tabs>
        <w:spacing w:before="2"/>
        <w:ind w:left="640" w:right="-20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7131AB">
        <w:rPr>
          <w:rFonts w:ascii="Times New Roman" w:eastAsia="Times New Roman" w:hAnsi="Times New Roman" w:cs="Times New Roman"/>
          <w:sz w:val="24"/>
          <w:szCs w:val="24"/>
        </w:rPr>
        <w:t>Proposal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Demonstration</w:t>
      </w:r>
    </w:p>
    <w:p w14:paraId="78E6EEB1" w14:textId="77777777" w:rsidR="00C25332" w:rsidRDefault="00C25332" w:rsidP="00C25332">
      <w:pPr>
        <w:tabs>
          <w:tab w:val="left" w:pos="1000"/>
        </w:tabs>
        <w:spacing w:line="275" w:lineRule="exact"/>
        <w:ind w:left="461" w:right="-20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C.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ab/>
        <w:t>RETURN TO REGULAR SESSION</w:t>
      </w:r>
    </w:p>
    <w:p w14:paraId="4E5FF9CE" w14:textId="77777777" w:rsidR="00C25332" w:rsidRDefault="00C25332" w:rsidP="00C25332">
      <w:pPr>
        <w:tabs>
          <w:tab w:val="left" w:pos="1000"/>
        </w:tabs>
        <w:spacing w:line="275" w:lineRule="exact"/>
        <w:ind w:left="461" w:right="-20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  1.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ab/>
        <w:t>Adjourn</w:t>
      </w:r>
    </w:p>
    <w:p w14:paraId="52FF3744" w14:textId="77777777" w:rsidR="00C25332" w:rsidRDefault="00C25332" w:rsidP="00C25332">
      <w:pPr>
        <w:tabs>
          <w:tab w:val="left" w:pos="1000"/>
        </w:tabs>
        <w:spacing w:line="275" w:lineRule="exact"/>
        <w:ind w:left="461" w:right="-20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14:paraId="23F806F8" w14:textId="77777777" w:rsidR="00C25332" w:rsidRDefault="00C25332" w:rsidP="00C25332">
      <w:pPr>
        <w:spacing w:before="11" w:line="220" w:lineRule="exact"/>
      </w:pPr>
    </w:p>
    <w:p w14:paraId="7D3014B5" w14:textId="77777777" w:rsidR="00C25332" w:rsidRDefault="00C25332" w:rsidP="00C25332">
      <w:pPr>
        <w:spacing w:before="11" w:line="220" w:lineRule="exact"/>
      </w:pPr>
    </w:p>
    <w:p w14:paraId="389761EF" w14:textId="77777777" w:rsidR="00C25332" w:rsidRDefault="00C25332" w:rsidP="00C25332">
      <w:pPr>
        <w:spacing w:line="276" w:lineRule="exact"/>
        <w:ind w:left="100" w:right="51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Sheila O. Willis,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 </w:t>
      </w:r>
    </w:p>
    <w:p w14:paraId="2294E32B" w14:textId="77777777" w:rsidR="00C25332" w:rsidRPr="004006E6" w:rsidRDefault="00C25332" w:rsidP="00C25332">
      <w:pPr>
        <w:spacing w:line="276" w:lineRule="exact"/>
        <w:ind w:left="100" w:right="5150"/>
      </w:pPr>
      <w:r>
        <w:rPr>
          <w:rFonts w:ascii="Times New Roman" w:eastAsia="Times New Roman" w:hAnsi="Times New Roman" w:cs="Times New Roman"/>
          <w:sz w:val="24"/>
          <w:szCs w:val="24"/>
        </w:rPr>
        <w:t>Procurement Manager</w:t>
      </w:r>
    </w:p>
    <w:p w14:paraId="31E2F5D6" w14:textId="77777777" w:rsidR="004006E6" w:rsidRDefault="004006E6"/>
    <w:p w14:paraId="6AFDF32C" w14:textId="77777777" w:rsidR="004006E6" w:rsidRPr="004006E6" w:rsidRDefault="004006E6" w:rsidP="004006E6"/>
    <w:p w14:paraId="2B66D66C" w14:textId="77777777" w:rsidR="004006E6" w:rsidRPr="004006E6" w:rsidRDefault="004006E6" w:rsidP="004006E6"/>
    <w:p w14:paraId="233CB564" w14:textId="77777777" w:rsidR="004006E6" w:rsidRDefault="004006E6" w:rsidP="004006E6"/>
    <w:p w14:paraId="6B079418" w14:textId="77777777" w:rsidR="00284996" w:rsidRPr="004006E6" w:rsidRDefault="004006E6" w:rsidP="004006E6">
      <w:pPr>
        <w:tabs>
          <w:tab w:val="left" w:pos="3255"/>
        </w:tabs>
      </w:pPr>
      <w:r>
        <w:tab/>
      </w:r>
    </w:p>
    <w:sectPr w:rsidR="00284996" w:rsidRPr="004006E6" w:rsidSect="00CC12CC">
      <w:headerReference w:type="first" r:id="rId6"/>
      <w:foot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8C14EE" w14:textId="77777777" w:rsidR="008B3062" w:rsidRDefault="008B3062" w:rsidP="00F408E5">
      <w:r>
        <w:separator/>
      </w:r>
    </w:p>
  </w:endnote>
  <w:endnote w:type="continuationSeparator" w:id="0">
    <w:p w14:paraId="22E2B3C1" w14:textId="77777777" w:rsidR="008B3062" w:rsidRDefault="008B3062" w:rsidP="00F4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9B72B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1201 MAIN STREET, SUITE 600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COLUMBIA, SOUTH CAROLINA  29201</w:t>
    </w:r>
  </w:p>
  <w:p w14:paraId="7994CE2D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  <w:p w14:paraId="5CB68138" w14:textId="77777777" w:rsidR="00284996" w:rsidRDefault="002849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C94399" w14:textId="77777777" w:rsidR="008B3062" w:rsidRDefault="008B3062" w:rsidP="00F408E5">
      <w:r>
        <w:separator/>
      </w:r>
    </w:p>
  </w:footnote>
  <w:footnote w:type="continuationSeparator" w:id="0">
    <w:p w14:paraId="70A7CEFF" w14:textId="77777777" w:rsidR="008B3062" w:rsidRDefault="008B3062" w:rsidP="00F40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6C1AC" w14:textId="77777777" w:rsidR="00CC12CC" w:rsidRDefault="0092485A">
    <w:pPr>
      <w:pStyle w:val="Header"/>
    </w:pPr>
    <w:r>
      <w:rPr>
        <w:noProof/>
      </w:rPr>
      <w:drawing>
        <wp:inline distT="0" distB="0" distL="0" distR="0" wp14:anchorId="7160DFEE" wp14:editId="49A98C12">
          <wp:extent cx="5942443" cy="1694179"/>
          <wp:effectExtent l="0" t="0" r="1270" b="190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2443" cy="16941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8E5"/>
    <w:rsid w:val="0000282E"/>
    <w:rsid w:val="000D08D7"/>
    <w:rsid w:val="00241B61"/>
    <w:rsid w:val="00284996"/>
    <w:rsid w:val="002B6C6A"/>
    <w:rsid w:val="00370EA9"/>
    <w:rsid w:val="004006E6"/>
    <w:rsid w:val="004374DA"/>
    <w:rsid w:val="004B767A"/>
    <w:rsid w:val="004C04A4"/>
    <w:rsid w:val="005C3D76"/>
    <w:rsid w:val="005F270C"/>
    <w:rsid w:val="00606BDD"/>
    <w:rsid w:val="00615698"/>
    <w:rsid w:val="00676BBA"/>
    <w:rsid w:val="007131AB"/>
    <w:rsid w:val="008211CB"/>
    <w:rsid w:val="0086579A"/>
    <w:rsid w:val="008A6C58"/>
    <w:rsid w:val="008B3062"/>
    <w:rsid w:val="0092485A"/>
    <w:rsid w:val="009B1FAF"/>
    <w:rsid w:val="009E581F"/>
    <w:rsid w:val="00AE3482"/>
    <w:rsid w:val="00B03FCA"/>
    <w:rsid w:val="00B51F11"/>
    <w:rsid w:val="00BC62A8"/>
    <w:rsid w:val="00C13910"/>
    <w:rsid w:val="00C25332"/>
    <w:rsid w:val="00C3036E"/>
    <w:rsid w:val="00C327FF"/>
    <w:rsid w:val="00C334A3"/>
    <w:rsid w:val="00CA1211"/>
    <w:rsid w:val="00CC12CC"/>
    <w:rsid w:val="00DD1660"/>
    <w:rsid w:val="00EB79F9"/>
    <w:rsid w:val="00F408E5"/>
    <w:rsid w:val="00F5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591D74D0"/>
  <w15:docId w15:val="{C01EFCEB-DFFD-4ECF-B01A-E2BD89698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Stooksbury, Wm. David</dc:creator>
  <cp:lastModifiedBy>Willis, Sheila</cp:lastModifiedBy>
  <cp:revision>2</cp:revision>
  <cp:lastPrinted>2016-06-30T20:28:00Z</cp:lastPrinted>
  <dcterms:created xsi:type="dcterms:W3CDTF">2023-02-03T20:29:00Z</dcterms:created>
  <dcterms:modified xsi:type="dcterms:W3CDTF">2023-02-03T20:29:00Z</dcterms:modified>
</cp:coreProperties>
</file>