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9C85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2CFAC386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44462A8A" w14:textId="77777777" w:rsidR="00594F5A" w:rsidRDefault="00594F5A" w:rsidP="00594F5A">
      <w:pPr>
        <w:jc w:val="center"/>
        <w:rPr>
          <w:b/>
          <w:sz w:val="28"/>
          <w:szCs w:val="28"/>
        </w:rPr>
      </w:pPr>
    </w:p>
    <w:p w14:paraId="4643BB11" w14:textId="2B2BA42D" w:rsidR="00594F5A" w:rsidRPr="00686B75" w:rsidRDefault="00594F5A" w:rsidP="00594F5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2F6C6281" w14:textId="77777777" w:rsidR="00594F5A" w:rsidRDefault="00594F5A" w:rsidP="00594F5A"/>
    <w:p w14:paraId="6C0BB4D8" w14:textId="77777777" w:rsidR="00594F5A" w:rsidRPr="00C363E2" w:rsidRDefault="00594F5A" w:rsidP="00594F5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25B556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9AA693F" w14:textId="77777777" w:rsidR="00594F5A" w:rsidRPr="00686B75" w:rsidRDefault="00594F5A" w:rsidP="00594F5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Student Health Insurance Plan Broker Services</w:t>
      </w:r>
    </w:p>
    <w:p w14:paraId="1994A142" w14:textId="77777777" w:rsidR="00594F5A" w:rsidRPr="00C363E2" w:rsidRDefault="00594F5A" w:rsidP="00594F5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23804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5FB0EC1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B7201A4" w14:textId="77777777" w:rsidR="00594F5A" w:rsidRPr="00686B75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Wednesay</w:t>
      </w:r>
      <w:proofErr w:type="spell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FB5D06A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D09323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4D79124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at via Microsoft Teams:</w:t>
      </w:r>
    </w:p>
    <w:p w14:paraId="5CE7D7E9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552EA9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8FDD695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D1DC90D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B6D708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3364298B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49A98F5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9EAB237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1BC3BF33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3F8ACB7D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Demonstrations</w:t>
      </w:r>
    </w:p>
    <w:p w14:paraId="4AAD4A95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DEMONSTRATIONS</w:t>
      </w:r>
    </w:p>
    <w:p w14:paraId="75131D9A" w14:textId="77777777" w:rsidR="00594F5A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963973A" w14:textId="77777777" w:rsidR="00594F5A" w:rsidRPr="00E01CD3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7CAD76B1" w14:textId="77777777" w:rsidR="00594F5A" w:rsidRPr="00C363E2" w:rsidRDefault="00594F5A" w:rsidP="00594F5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AF506D" w14:textId="77777777" w:rsidR="00594F5A" w:rsidRPr="00C363E2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AD1D45" w14:textId="77777777" w:rsidR="00594F5A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3188DB7" wp14:editId="70017E1E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B854" w14:textId="77777777" w:rsidR="00594F5A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5D46DAA" w14:textId="77777777" w:rsidR="00594F5A" w:rsidRPr="00C363E2" w:rsidRDefault="00594F5A" w:rsidP="00594F5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1801C66" w14:textId="77777777" w:rsidR="00594F5A" w:rsidRDefault="00594F5A" w:rsidP="00594F5A"/>
    <w:p w14:paraId="5ACE68D1" w14:textId="77777777" w:rsidR="00594F5A" w:rsidRPr="004006E6" w:rsidRDefault="00594F5A" w:rsidP="00594F5A"/>
    <w:p w14:paraId="3B980C31" w14:textId="77777777" w:rsidR="00594F5A" w:rsidRDefault="00594F5A" w:rsidP="00594F5A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94F5A"/>
    <w:rsid w:val="005C3D76"/>
    <w:rsid w:val="005F270C"/>
    <w:rsid w:val="00606BDD"/>
    <w:rsid w:val="00615698"/>
    <w:rsid w:val="00676BBA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2023-02-07T17:04:00Z</dcterms:created>
  <dcterms:modified xsi:type="dcterms:W3CDTF">2023-02-07T17:04:00Z</dcterms:modified>
</cp:coreProperties>
</file>