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923" w:rsidRDefault="00606923"/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  <w:r w:rsidRPr="00B80026">
        <w:rPr>
          <w:rFonts w:ascii="Times New Roman" w:hAnsi="Times New Roman" w:cs="Times New Roman"/>
          <w:b/>
          <w:sz w:val="27"/>
          <w:szCs w:val="27"/>
        </w:rPr>
        <w:t>MEETING POSTINGS</w:t>
      </w:r>
    </w:p>
    <w:p w:rsidR="00815A4F" w:rsidRPr="00B80026" w:rsidRDefault="00815A4F" w:rsidP="00815A4F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  <w:r w:rsidRPr="00B80026">
        <w:rPr>
          <w:rFonts w:ascii="Times New Roman" w:hAnsi="Times New Roman" w:cs="Times New Roman"/>
          <w:sz w:val="24"/>
          <w:szCs w:val="24"/>
        </w:rPr>
        <w:t>Public meetings are listed in reverse chronological order on the Procurement Services Home page under the General Information Section, “Public Meeting Notices”.</w:t>
      </w:r>
    </w:p>
    <w:p w:rsidR="00815A4F" w:rsidRPr="00B80026" w:rsidRDefault="00815A4F" w:rsidP="00815A4F">
      <w:pPr>
        <w:rPr>
          <w:rFonts w:ascii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shd w:val="clear" w:color="auto" w:fill="F1E6D2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NOTICE - Meeting of the </w:t>
      </w:r>
      <w:r w:rsidRPr="00B8002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Request for Proposal Evaluation Panel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SCDHEC Electronic Health Record</w:t>
      </w:r>
    </w:p>
    <w:p w:rsidR="00815A4F" w:rsidRPr="00B80026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815A4F" w:rsidRDefault="00815A4F" w:rsidP="00815A4F">
      <w:pPr>
        <w:tabs>
          <w:tab w:val="left" w:pos="540"/>
          <w:tab w:val="left" w:pos="900"/>
        </w:tabs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RFP # 5400013262</w:t>
      </w:r>
    </w:p>
    <w:p w:rsidR="00815A4F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815A4F" w:rsidRPr="00B80026" w:rsidRDefault="00815A4F" w:rsidP="00815A4F">
      <w:pPr>
        <w:tabs>
          <w:tab w:val="left" w:pos="0"/>
        </w:tabs>
        <w:rPr>
          <w:rFonts w:ascii="Times New Roman" w:eastAsia="Times New Roman" w:hAnsi="Times New Roman" w:cs="Times New Roman"/>
          <w:sz w:val="24"/>
          <w:szCs w:val="24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The meeting of the </w:t>
      </w:r>
      <w:r w:rsidRPr="00B80026">
        <w:rPr>
          <w:rFonts w:ascii="Times New Roman" w:eastAsia="Times New Roman" w:hAnsi="Times New Roman" w:cs="Times New Roman"/>
          <w:sz w:val="24"/>
          <w:szCs w:val="24"/>
          <w:u w:val="single"/>
        </w:rPr>
        <w:t>RFP Evaluation Panel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t xml:space="preserve"> for the above-referenced solicitation will be held: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3B6954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Mon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day,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March 12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, 201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at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8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:</w:t>
      </w:r>
      <w:r w:rsidR="00B3400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3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0 </w:t>
      </w:r>
      <w:r w:rsidR="00815A4F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A</w:t>
      </w:r>
      <w:r w:rsidR="00815A4F" w:rsidRPr="00FE2F15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</w:t>
      </w:r>
      <w:r w:rsidR="00815A4F" w:rsidRPr="00B8002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815A4F" w:rsidRPr="00B80026" w:rsidRDefault="00815A4F" w:rsidP="00815A4F">
      <w:pPr>
        <w:tabs>
          <w:tab w:val="left" w:pos="540"/>
          <w:tab w:val="left" w:pos="900"/>
        </w:tabs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B80026">
        <w:rPr>
          <w:rFonts w:ascii="Times New Roman" w:eastAsia="Times New Roman" w:hAnsi="Times New Roman" w:cs="Times New Roman"/>
          <w:sz w:val="24"/>
          <w:szCs w:val="24"/>
        </w:rPr>
        <w:t>The meeting will be held at:</w:t>
      </w:r>
      <w:r w:rsidRPr="00B80026">
        <w:rPr>
          <w:rFonts w:ascii="Times New Roman" w:eastAsia="Times New Roman" w:hAnsi="Times New Roman" w:cs="Times New Roman"/>
          <w:sz w:val="24"/>
          <w:szCs w:val="24"/>
        </w:rPr>
        <w:br/>
      </w:r>
    </w:p>
    <w:p w:rsidR="00815A4F" w:rsidRDefault="00815A4F" w:rsidP="00815A4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Department of Health and Environmental Control</w:t>
      </w:r>
    </w:p>
    <w:p w:rsidR="00815A4F" w:rsidRDefault="00815A4F" w:rsidP="00815A4F">
      <w:pPr>
        <w:spacing w:before="1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1"/>
          <w:sz w:val="24"/>
          <w:szCs w:val="24"/>
        </w:rPr>
        <w:t>301 Gervais Street, Room 429</w:t>
      </w:r>
    </w:p>
    <w:p w:rsidR="00815A4F" w:rsidRDefault="00815A4F" w:rsidP="00815A4F">
      <w:pPr>
        <w:spacing w:line="275" w:lineRule="exact"/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Columbia, SC 29201</w:t>
      </w:r>
    </w:p>
    <w:p w:rsidR="00265B97" w:rsidRDefault="00265B97" w:rsidP="00265B97">
      <w:pPr>
        <w:spacing w:before="12" w:line="260" w:lineRule="exact"/>
        <w:rPr>
          <w:sz w:val="26"/>
          <w:szCs w:val="26"/>
        </w:rPr>
      </w:pPr>
    </w:p>
    <w:p w:rsidR="00A816AF" w:rsidRDefault="00A816AF" w:rsidP="00A816AF">
      <w:pPr>
        <w:ind w:left="100" w:right="-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="008737AC">
        <w:rPr>
          <w:rFonts w:ascii="Times New Roman" w:eastAsia="Times New Roman" w:hAnsi="Times New Roman" w:cs="Times New Roman"/>
          <w:sz w:val="24"/>
          <w:szCs w:val="24"/>
        </w:rPr>
        <w:t>A:</w:t>
      </w:r>
      <w:bookmarkStart w:id="0" w:name="_GoBack"/>
      <w:bookmarkEnd w:id="0"/>
    </w:p>
    <w:p w:rsidR="00A816AF" w:rsidRPr="003B6954" w:rsidRDefault="00A816AF" w:rsidP="00A816AF">
      <w:pPr>
        <w:spacing w:before="14" w:line="260" w:lineRule="exact"/>
        <w:rPr>
          <w:sz w:val="24"/>
          <w:szCs w:val="24"/>
        </w:rPr>
      </w:pPr>
    </w:p>
    <w:p w:rsidR="00265B97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Introduction – Regular Session</w:t>
      </w:r>
    </w:p>
    <w:p w:rsidR="003B6954" w:rsidRPr="003B6954" w:rsidRDefault="003B6954" w:rsidP="003B6954">
      <w:pPr>
        <w:pStyle w:val="ListParagraph"/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Executive Session to Live Demonstrations</w:t>
      </w:r>
    </w:p>
    <w:p w:rsidR="003B6954" w:rsidRPr="003B6954" w:rsidRDefault="003B6954" w:rsidP="003B6954">
      <w:pPr>
        <w:pStyle w:val="ListParagraph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Return to Regular Session</w:t>
      </w:r>
    </w:p>
    <w:p w:rsidR="003B6954" w:rsidRPr="003B6954" w:rsidRDefault="003B6954" w:rsidP="003B6954">
      <w:pPr>
        <w:spacing w:line="200" w:lineRule="exact"/>
        <w:rPr>
          <w:sz w:val="24"/>
          <w:szCs w:val="24"/>
        </w:rPr>
      </w:pPr>
    </w:p>
    <w:p w:rsidR="003B6954" w:rsidRPr="003B6954" w:rsidRDefault="003B6954" w:rsidP="003B6954">
      <w:pPr>
        <w:pStyle w:val="ListParagraph"/>
        <w:numPr>
          <w:ilvl w:val="0"/>
          <w:numId w:val="1"/>
        </w:numPr>
        <w:spacing w:line="200" w:lineRule="exact"/>
        <w:rPr>
          <w:sz w:val="24"/>
          <w:szCs w:val="24"/>
        </w:rPr>
      </w:pPr>
      <w:r w:rsidRPr="003B6954">
        <w:rPr>
          <w:rFonts w:ascii="Times New Roman" w:hAnsi="Times New Roman" w:cs="Times New Roman"/>
          <w:sz w:val="24"/>
          <w:szCs w:val="24"/>
        </w:rPr>
        <w:t>Adjourn</w:t>
      </w:r>
    </w:p>
    <w:p w:rsidR="00265B97" w:rsidRPr="003B6954" w:rsidRDefault="00265B97" w:rsidP="00265B97">
      <w:pPr>
        <w:spacing w:line="200" w:lineRule="exact"/>
        <w:rPr>
          <w:sz w:val="24"/>
          <w:szCs w:val="24"/>
        </w:rPr>
      </w:pPr>
    </w:p>
    <w:p w:rsidR="00265B97" w:rsidRDefault="00265B97" w:rsidP="00265B97">
      <w:pPr>
        <w:spacing w:line="200" w:lineRule="exact"/>
        <w:rPr>
          <w:sz w:val="20"/>
          <w:szCs w:val="20"/>
        </w:rPr>
      </w:pPr>
    </w:p>
    <w:p w:rsidR="00265B97" w:rsidRDefault="00265B97" w:rsidP="00265B97">
      <w:pPr>
        <w:spacing w:before="11" w:line="220" w:lineRule="exact"/>
      </w:pPr>
    </w:p>
    <w:p w:rsidR="00265B97" w:rsidRDefault="00265B97" w:rsidP="00265B97">
      <w:pPr>
        <w:spacing w:line="276" w:lineRule="exact"/>
        <w:ind w:left="100" w:right="515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Johanne M. Sullivan,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C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 </w:t>
      </w:r>
    </w:p>
    <w:p w:rsidR="00265B97" w:rsidRDefault="00265B97" w:rsidP="00265B97">
      <w:pPr>
        <w:spacing w:line="276" w:lineRule="exact"/>
        <w:ind w:left="100" w:right="5150"/>
      </w:pP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cure</w:t>
      </w: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en</w:t>
      </w:r>
      <w:r>
        <w:rPr>
          <w:rFonts w:ascii="Times New Roman" w:eastAsia="Times New Roman" w:hAnsi="Times New Roman" w:cs="Times New Roman"/>
          <w:sz w:val="24"/>
          <w:szCs w:val="24"/>
        </w:rPr>
        <w:t>t M</w:t>
      </w:r>
      <w:r>
        <w:rPr>
          <w:rFonts w:ascii="Times New Roman" w:eastAsia="Times New Roman" w:hAnsi="Times New Roman" w:cs="Times New Roman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spacing w:val="1"/>
          <w:sz w:val="24"/>
          <w:szCs w:val="24"/>
        </w:rPr>
        <w:t>na</w:t>
      </w:r>
      <w:r>
        <w:rPr>
          <w:rFonts w:ascii="Times New Roman" w:eastAsia="Times New Roman" w:hAnsi="Times New Roman" w:cs="Times New Roman"/>
          <w:spacing w:val="-1"/>
          <w:sz w:val="24"/>
          <w:szCs w:val="24"/>
        </w:rPr>
        <w:t>ge</w:t>
      </w:r>
      <w:r>
        <w:rPr>
          <w:rFonts w:ascii="Times New Roman" w:eastAsia="Times New Roman" w:hAnsi="Times New Roman" w:cs="Times New Roman"/>
          <w:sz w:val="24"/>
          <w:szCs w:val="24"/>
        </w:rPr>
        <w:t>r</w:t>
      </w:r>
    </w:p>
    <w:p w:rsidR="00606923" w:rsidRDefault="00606923"/>
    <w:p w:rsidR="00370EA9" w:rsidRDefault="00370EA9"/>
    <w:sectPr w:rsidR="00370EA9" w:rsidSect="00CC12CC">
      <w:footerReference w:type="default" r:id="rId8"/>
      <w:headerReference w:type="first" r:id="rId9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489A" w:rsidRDefault="00FD489A" w:rsidP="00F408E5">
      <w:r>
        <w:separator/>
      </w:r>
    </w:p>
  </w:endnote>
  <w:endnote w:type="continuationSeparator" w:id="0">
    <w:p w:rsidR="00FD489A" w:rsidRDefault="00FD489A" w:rsidP="00F40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1201 MAIN STREET, SUITE 600 </w:t>
    </w:r>
    <w:r w:rsidRPr="00297233">
      <w:rPr>
        <w:rFonts w:ascii="Times New Roman" w:hAnsi="Times New Roman"/>
        <w:b/>
        <w:caps/>
        <w:color w:val="005490"/>
        <w:sz w:val="13"/>
        <w:szCs w:val="13"/>
      </w:rPr>
      <w:t>♦</w:t>
    </w:r>
    <w:r w:rsidRPr="00297233">
      <w:rPr>
        <w:rFonts w:ascii="Trajan Pro" w:hAnsi="Trajan Pro"/>
        <w:b/>
        <w:caps/>
        <w:color w:val="005490"/>
        <w:sz w:val="13"/>
        <w:szCs w:val="13"/>
      </w:rPr>
      <w:t xml:space="preserve"> COLUMBIA, SOUTH </w:t>
    </w:r>
    <w:proofErr w:type="gramStart"/>
    <w:r w:rsidRPr="00297233">
      <w:rPr>
        <w:rFonts w:ascii="Trajan Pro" w:hAnsi="Trajan Pro"/>
        <w:b/>
        <w:caps/>
        <w:color w:val="005490"/>
        <w:sz w:val="13"/>
        <w:szCs w:val="13"/>
      </w:rPr>
      <w:t>CAROLINA  29201</w:t>
    </w:r>
    <w:proofErr w:type="gramEnd"/>
  </w:p>
  <w:p w:rsidR="00615698" w:rsidRPr="00297233" w:rsidRDefault="00615698" w:rsidP="00615698">
    <w:pPr>
      <w:pStyle w:val="Footer"/>
      <w:jc w:val="center"/>
      <w:rPr>
        <w:rFonts w:ascii="Trajan Pro" w:hAnsi="Trajan Pro"/>
        <w:b/>
        <w:caps/>
        <w:color w:val="005490"/>
        <w:sz w:val="13"/>
        <w:szCs w:val="13"/>
      </w:rPr>
    </w:pPr>
    <w:r>
      <w:rPr>
        <w:rFonts w:ascii="Trajan Pro" w:hAnsi="Trajan Pro"/>
        <w:b/>
        <w:caps/>
        <w:color w:val="005490"/>
        <w:sz w:val="13"/>
        <w:szCs w:val="13"/>
      </w:rPr>
      <w:t>HTTP://PROCUREMENT.S</w:t>
    </w:r>
    <w:r w:rsidRPr="00297233">
      <w:rPr>
        <w:rFonts w:ascii="Trajan Pro" w:hAnsi="Trajan Pro"/>
        <w:b/>
        <w:caps/>
        <w:color w:val="005490"/>
        <w:sz w:val="13"/>
        <w:szCs w:val="13"/>
      </w:rPr>
      <w:t>C.GOV</w:t>
    </w:r>
  </w:p>
  <w:p w:rsidR="00615698" w:rsidRDefault="006156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489A" w:rsidRDefault="00FD489A" w:rsidP="00F408E5">
      <w:r>
        <w:separator/>
      </w:r>
    </w:p>
  </w:footnote>
  <w:footnote w:type="continuationSeparator" w:id="0">
    <w:p w:rsidR="00FD489A" w:rsidRDefault="00FD489A" w:rsidP="00F408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2CC" w:rsidRDefault="00CC12CC">
    <w:pPr>
      <w:pStyle w:val="Header"/>
    </w:pPr>
    <w:r>
      <w:rPr>
        <w:noProof/>
      </w:rPr>
      <w:drawing>
        <wp:inline distT="0" distB="0" distL="0" distR="0">
          <wp:extent cx="5943600" cy="1694180"/>
          <wp:effectExtent l="0" t="0" r="0" b="127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125PROC_SFAAletterhea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941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C1217"/>
    <w:multiLevelType w:val="hybridMultilevel"/>
    <w:tmpl w:val="5CBCFAE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8E5"/>
    <w:rsid w:val="0000282E"/>
    <w:rsid w:val="000A2080"/>
    <w:rsid w:val="000D08D7"/>
    <w:rsid w:val="00114419"/>
    <w:rsid w:val="00265B97"/>
    <w:rsid w:val="003653AD"/>
    <w:rsid w:val="00370EA9"/>
    <w:rsid w:val="003B6954"/>
    <w:rsid w:val="004C04A4"/>
    <w:rsid w:val="004F3A45"/>
    <w:rsid w:val="005324CF"/>
    <w:rsid w:val="00547192"/>
    <w:rsid w:val="005C3D76"/>
    <w:rsid w:val="005F270C"/>
    <w:rsid w:val="00606923"/>
    <w:rsid w:val="00606BDD"/>
    <w:rsid w:val="00615698"/>
    <w:rsid w:val="0068038B"/>
    <w:rsid w:val="00686B75"/>
    <w:rsid w:val="00815A4F"/>
    <w:rsid w:val="008211CB"/>
    <w:rsid w:val="0086579A"/>
    <w:rsid w:val="008737AC"/>
    <w:rsid w:val="008A6C58"/>
    <w:rsid w:val="009B1FAF"/>
    <w:rsid w:val="009D2429"/>
    <w:rsid w:val="00A816AF"/>
    <w:rsid w:val="00AD7A74"/>
    <w:rsid w:val="00AE3482"/>
    <w:rsid w:val="00B3400F"/>
    <w:rsid w:val="00B80026"/>
    <w:rsid w:val="00C13910"/>
    <w:rsid w:val="00C3036E"/>
    <w:rsid w:val="00C334A3"/>
    <w:rsid w:val="00CB07B3"/>
    <w:rsid w:val="00CC12CC"/>
    <w:rsid w:val="00CD532D"/>
    <w:rsid w:val="00DD1660"/>
    <w:rsid w:val="00ED6351"/>
    <w:rsid w:val="00F408E5"/>
    <w:rsid w:val="00F575A6"/>
    <w:rsid w:val="00FD489A"/>
    <w:rsid w:val="00FE2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408E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08E5"/>
  </w:style>
  <w:style w:type="paragraph" w:styleId="Footer">
    <w:name w:val="footer"/>
    <w:basedOn w:val="Normal"/>
    <w:link w:val="FooterChar"/>
    <w:unhideWhenUsed/>
    <w:rsid w:val="00F408E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08E5"/>
  </w:style>
  <w:style w:type="paragraph" w:styleId="BalloonText">
    <w:name w:val="Balloon Text"/>
    <w:basedOn w:val="Normal"/>
    <w:link w:val="BalloonTextChar"/>
    <w:uiPriority w:val="99"/>
    <w:semiHidden/>
    <w:unhideWhenUsed/>
    <w:rsid w:val="00F408E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08E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B69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Stooksbury, Wm. David</dc:creator>
  <cp:lastModifiedBy>Johanne Sullivan</cp:lastModifiedBy>
  <cp:revision>2</cp:revision>
  <cp:lastPrinted>2016-06-30T20:28:00Z</cp:lastPrinted>
  <dcterms:created xsi:type="dcterms:W3CDTF">2018-02-14T18:45:00Z</dcterms:created>
  <dcterms:modified xsi:type="dcterms:W3CDTF">2018-02-14T18:45:00Z</dcterms:modified>
</cp:coreProperties>
</file>