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1E7FD1" w:rsidRDefault="001E7FD1" w:rsidP="001E7FD1"/>
    <w:p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686B75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Banking Services for Spartanburg Community College</w:t>
      </w:r>
    </w:p>
    <w:p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6492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686B75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</w:t>
      </w:r>
      <w:r w:rsidR="00184B4E">
        <w:rPr>
          <w:rFonts w:ascii="Verdana" w:eastAsia="Times New Roman" w:hAnsi="Verdana" w:cs="Times New Roman"/>
          <w:b/>
          <w:sz w:val="20"/>
          <w:szCs w:val="20"/>
          <w:u w:val="single"/>
        </w:rPr>
        <w:t>h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u</w:t>
      </w:r>
      <w:r w:rsidR="00184B4E">
        <w:rPr>
          <w:rFonts w:ascii="Verdana" w:eastAsia="Times New Roman" w:hAnsi="Verdana" w:cs="Times New Roman"/>
          <w:b/>
          <w:sz w:val="20"/>
          <w:szCs w:val="20"/>
          <w:u w:val="single"/>
        </w:rPr>
        <w:t>r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sday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184B4E">
        <w:rPr>
          <w:rFonts w:ascii="Verdana" w:eastAsia="Times New Roman" w:hAnsi="Verdana" w:cs="Times New Roman"/>
          <w:b/>
          <w:sz w:val="20"/>
          <w:szCs w:val="20"/>
          <w:u w:val="single"/>
        </w:rPr>
        <w:t>March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85670A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DD686D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184B4E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DD686D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DD686D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bookmarkStart w:id="0" w:name="_GoBack"/>
      <w:bookmarkEnd w:id="0"/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E7FD1" w:rsidRPr="00686B75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Spartanburg Community College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107 Community College Drive</w:t>
      </w:r>
    </w:p>
    <w:p w:rsidR="001E7FD1" w:rsidRPr="00686B75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Ledbetter 230</w:t>
      </w:r>
    </w:p>
    <w:p w:rsidR="001E7FD1" w:rsidRPr="00686B75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Spartanburg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>
        <w:rPr>
          <w:rFonts w:ascii="Verdana" w:eastAsia="Times New Roman" w:hAnsi="Verdana" w:cs="Times New Roman"/>
          <w:b/>
          <w:sz w:val="20"/>
          <w:szCs w:val="20"/>
        </w:rPr>
        <w:t>29303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D08D7"/>
    <w:rsid w:val="00184B4E"/>
    <w:rsid w:val="001E7FD1"/>
    <w:rsid w:val="00241B61"/>
    <w:rsid w:val="00284996"/>
    <w:rsid w:val="00370EA9"/>
    <w:rsid w:val="004006E6"/>
    <w:rsid w:val="004C04A4"/>
    <w:rsid w:val="005C3D76"/>
    <w:rsid w:val="005F270C"/>
    <w:rsid w:val="00606BDD"/>
    <w:rsid w:val="00615698"/>
    <w:rsid w:val="008211CB"/>
    <w:rsid w:val="0085670A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DD686D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2E1742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3</cp:revision>
  <cp:lastPrinted>2016-06-30T20:28:00Z</cp:lastPrinted>
  <dcterms:created xsi:type="dcterms:W3CDTF">2019-02-19T22:41:00Z</dcterms:created>
  <dcterms:modified xsi:type="dcterms:W3CDTF">2019-03-08T13:16:00Z</dcterms:modified>
</cp:coreProperties>
</file>