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48426A42" w:rsidR="00F943DE" w:rsidRDefault="0056059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SCPRT Economic Impact Study</w:t>
      </w:r>
    </w:p>
    <w:p w14:paraId="0DFCDA5C" w14:textId="4699F638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560594">
        <w:rPr>
          <w:rFonts w:ascii="Verdana" w:eastAsia="Times New Roman" w:hAnsi="Verdana" w:cs="Times New Roman"/>
          <w:sz w:val="20"/>
          <w:szCs w:val="20"/>
          <w:u w:val="single"/>
        </w:rPr>
        <w:t>4571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26CC9E05" w:rsidR="00425B0D" w:rsidRDefault="0056059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March 28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proofErr w:type="gramStart"/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proofErr w:type="gramEnd"/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C208EB0" w14:textId="77777777" w:rsidR="00560594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560594">
        <w:rPr>
          <w:rFonts w:ascii="Verdana" w:eastAsia="Times New Roman" w:hAnsi="Verdana" w:cs="Times New Roman"/>
          <w:sz w:val="20"/>
          <w:szCs w:val="20"/>
        </w:rPr>
        <w:t>at:</w:t>
      </w:r>
    </w:p>
    <w:p w14:paraId="001F7EC9" w14:textId="71236242" w:rsidR="005A3BC8" w:rsidRDefault="00560594" w:rsidP="005A3BC8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1205 Pendleton</w:t>
      </w:r>
      <w:r w:rsidR="005A3BC8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St., Ste 517</w:t>
      </w:r>
    </w:p>
    <w:p w14:paraId="5DF528D4" w14:textId="6C3E5383" w:rsidR="00560594" w:rsidRDefault="00560594" w:rsidP="005A3BC8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Columbia, SC 29201</w:t>
      </w:r>
    </w:p>
    <w:p w14:paraId="68CB78B3" w14:textId="77777777" w:rsidR="00560594" w:rsidRDefault="00560594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8F900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E95B9A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003CB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1254A4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E9EBEC3" w14:textId="65F827EA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55798F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09113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0382066E" w14:textId="2307F23D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5A3B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1D45740" w14:textId="495B9B3C" w:rsidR="005A3BC8" w:rsidRPr="00E01CD3" w:rsidRDefault="005A3BC8" w:rsidP="005A3BC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C618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028EFBDC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05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60594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05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C04A4"/>
    <w:rsid w:val="0052060E"/>
    <w:rsid w:val="00560594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35D1A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2023-03-27T19:13:00Z</dcterms:created>
  <dcterms:modified xsi:type="dcterms:W3CDTF">2023-03-27T19:17:00Z</dcterms:modified>
</cp:coreProperties>
</file>