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8038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Fuel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ystem for the State of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South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oli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54000125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491D7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</w:t>
      </w:r>
      <w:r w:rsidR="00C16816">
        <w:rPr>
          <w:rFonts w:ascii="Verdana" w:eastAsia="Times New Roman" w:hAnsi="Verdana" w:cs="Times New Roman"/>
          <w:b/>
          <w:sz w:val="20"/>
          <w:szCs w:val="20"/>
          <w:u w:val="single"/>
        </w:rPr>
        <w:t>n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es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March </w:t>
      </w:r>
      <w:r w:rsidR="00C16816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68038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Accountability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Authority</w:t>
      </w:r>
    </w:p>
    <w:p w:rsidR="00606923" w:rsidRPr="00686B75" w:rsidRDefault="0068038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Division of State Procurement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C1681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1201 Main Street, Suite 600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>Columbia, SC 29201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C16816">
        <w:rPr>
          <w:rFonts w:ascii="Verdana" w:eastAsia="Times New Roman" w:hAnsi="Verdana" w:cs="Times New Roman"/>
          <w:sz w:val="20"/>
          <w:szCs w:val="20"/>
        </w:rPr>
        <w:t>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C16816" w:rsidRDefault="00C1681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RESPONSES</w:t>
      </w:r>
    </w:p>
    <w:p w:rsidR="00C16816" w:rsidRPr="00C363E2" w:rsidRDefault="00C1681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Finalize Evaluations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370EA9"/>
    <w:rsid w:val="00491D73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AE3482"/>
    <w:rsid w:val="00C13910"/>
    <w:rsid w:val="00C16816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2017-03-28T13:11:00Z</dcterms:created>
  <dcterms:modified xsi:type="dcterms:W3CDTF">2017-03-28T13:11:00Z</dcterms:modified>
</cp:coreProperties>
</file>