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73D19C4E" w:rsidR="001E7FD1" w:rsidRPr="00686B75" w:rsidRDefault="00F34F64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Content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ystem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(CMS)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outh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arolina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State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University</w:t>
      </w:r>
    </w:p>
    <w:p w14:paraId="65F892C1" w14:textId="7F3E71CB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F34F6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F34F64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1E8E3651" w:rsidR="001E7FD1" w:rsidRPr="00686B75" w:rsidRDefault="00F34F6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049CB"/>
    <w:rsid w:val="00C13910"/>
    <w:rsid w:val="00C3036E"/>
    <w:rsid w:val="00C327FF"/>
    <w:rsid w:val="00C334A3"/>
    <w:rsid w:val="00CA1211"/>
    <w:rsid w:val="00CC12CC"/>
    <w:rsid w:val="00DD1660"/>
    <w:rsid w:val="00EB79F9"/>
    <w:rsid w:val="00F34F64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2021-03-09T18:12:00Z</dcterms:created>
  <dcterms:modified xsi:type="dcterms:W3CDTF">2021-03-09T18:12:00Z</dcterms:modified>
</cp:coreProperties>
</file>