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B64DD6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Traffic Counting Services</w:t>
      </w:r>
    </w:p>
    <w:p w:rsidR="00733735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B64DD6">
        <w:rPr>
          <w:rFonts w:ascii="Verdana" w:eastAsia="Times New Roman" w:hAnsi="Verdana" w:cs="Times New Roman"/>
          <w:b/>
          <w:sz w:val="20"/>
          <w:szCs w:val="20"/>
          <w:u w:val="single"/>
        </w:rPr>
        <w:t>5942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9A775C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March 4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9,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733735"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 of </w:t>
      </w:r>
      <w:r w:rsidR="00B64DD6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</w:p>
    <w:p w:rsidR="00EE2CBF" w:rsidRPr="00EE2CBF" w:rsidRDefault="00B64DD6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955 Park Street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B64DD6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3F09FF" w:rsidRDefault="003F09FF" w:rsidP="003F09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3F09FF" w:rsidRDefault="003F09FF" w:rsidP="003F09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3F09FF" w:rsidRDefault="003F09FF" w:rsidP="003F09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(Scoring)</w:t>
      </w:r>
    </w:p>
    <w:p w:rsidR="003F09FF" w:rsidRDefault="003F09FF" w:rsidP="003F09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A. </w:t>
      </w:r>
      <w:r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3F09FF" w:rsidRDefault="003F09FF" w:rsidP="003F09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3F09FF" w:rsidRDefault="003F09FF" w:rsidP="003F09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3F09FF" w:rsidRDefault="003F09FF" w:rsidP="003F09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B. </w:t>
      </w:r>
      <w:r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3F09FF" w:rsidRDefault="003F09FF" w:rsidP="003F09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>
        <w:rPr>
          <w:rFonts w:ascii="Verdana" w:eastAsia="Times New Roman" w:hAnsi="Verdana" w:cs="Times New Roman"/>
          <w:sz w:val="20"/>
          <w:szCs w:val="20"/>
        </w:rPr>
        <w:tab/>
        <w:t>Score Proposals</w:t>
      </w:r>
    </w:p>
    <w:p w:rsidR="003F09FF" w:rsidRDefault="003F09FF" w:rsidP="003F09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C. </w:t>
      </w:r>
      <w:r>
        <w:rPr>
          <w:rFonts w:ascii="Verdana" w:eastAsia="Times New Roman" w:hAnsi="Verdana" w:cs="Times New Roman"/>
          <w:sz w:val="20"/>
          <w:szCs w:val="20"/>
        </w:rPr>
        <w:tab/>
        <w:t>REGULAR SESSION</w:t>
      </w:r>
      <w:bookmarkStart w:id="0" w:name="_GoBack"/>
      <w:bookmarkEnd w:id="0"/>
    </w:p>
    <w:p w:rsidR="003F09FF" w:rsidRDefault="003F09FF" w:rsidP="003F09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>
        <w:rPr>
          <w:rFonts w:ascii="Verdana" w:eastAsia="Times New Roman" w:hAnsi="Verdana" w:cs="Times New Roman"/>
          <w:sz w:val="20"/>
          <w:szCs w:val="20"/>
        </w:rPr>
        <w:tab/>
        <w:t>Close Meeting</w:t>
      </w:r>
    </w:p>
    <w:p w:rsidR="003F09FF" w:rsidRDefault="003F09FF" w:rsidP="003F09F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F09FF" w:rsidRDefault="003F09FF" w:rsidP="003F09F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F09FF" w:rsidRDefault="003F09FF" w:rsidP="003F09F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3F09FF" w:rsidRPr="00C363E2" w:rsidRDefault="003F09FF" w:rsidP="003F09F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A2080"/>
    <w:rsid w:val="000D08D7"/>
    <w:rsid w:val="00114419"/>
    <w:rsid w:val="0014577E"/>
    <w:rsid w:val="00193F74"/>
    <w:rsid w:val="00370EA9"/>
    <w:rsid w:val="003F09FF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733735"/>
    <w:rsid w:val="008211CB"/>
    <w:rsid w:val="0086579A"/>
    <w:rsid w:val="008A6C58"/>
    <w:rsid w:val="008E35C1"/>
    <w:rsid w:val="00912E23"/>
    <w:rsid w:val="009A775C"/>
    <w:rsid w:val="009B1FAF"/>
    <w:rsid w:val="009D2429"/>
    <w:rsid w:val="00AD7A74"/>
    <w:rsid w:val="00AE3482"/>
    <w:rsid w:val="00B326D2"/>
    <w:rsid w:val="00B64DD6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B7B70A2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3</cp:revision>
  <cp:lastPrinted>2016-06-30T20:28:00Z</cp:lastPrinted>
  <dcterms:created xsi:type="dcterms:W3CDTF">2019-03-01T16:54:00Z</dcterms:created>
  <dcterms:modified xsi:type="dcterms:W3CDTF">2019-03-01T16:55:00Z</dcterms:modified>
</cp:coreProperties>
</file>