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68038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Fuel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ystem for the State of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South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oli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54000125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68038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March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68038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Accountability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Authority</w:t>
      </w:r>
    </w:p>
    <w:p w:rsidR="00606923" w:rsidRPr="00686B75" w:rsidRDefault="0068038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Division of State Procurement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915 Bull Street, Room 107C 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>Columbia, SC 29201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370EA9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3</cp:revision>
  <cp:lastPrinted>2016-06-30T20:28:00Z</cp:lastPrinted>
  <dcterms:created xsi:type="dcterms:W3CDTF">2017-03-06T15:51:00Z</dcterms:created>
  <dcterms:modified xsi:type="dcterms:W3CDTF">2017-03-06T15:52:00Z</dcterms:modified>
</cp:coreProperties>
</file>