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1E7FD1" w:rsidRDefault="001E7FD1" w:rsidP="001E7FD1"/>
    <w:p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686B75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Banking Services for Spartanburg Community College</w:t>
      </w:r>
    </w:p>
    <w:p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6492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686B75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</w:t>
      </w:r>
      <w:r w:rsidR="00184B4E">
        <w:rPr>
          <w:rFonts w:ascii="Verdana" w:eastAsia="Times New Roman" w:hAnsi="Verdana" w:cs="Times New Roman"/>
          <w:b/>
          <w:sz w:val="20"/>
          <w:szCs w:val="20"/>
          <w:u w:val="single"/>
        </w:rPr>
        <w:t>h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u</w:t>
      </w:r>
      <w:r w:rsidR="00184B4E">
        <w:rPr>
          <w:rFonts w:ascii="Verdana" w:eastAsia="Times New Roman" w:hAnsi="Verdana" w:cs="Times New Roman"/>
          <w:b/>
          <w:sz w:val="20"/>
          <w:szCs w:val="20"/>
          <w:u w:val="single"/>
        </w:rPr>
        <w:t>r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sday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184B4E">
        <w:rPr>
          <w:rFonts w:ascii="Verdana" w:eastAsia="Times New Roman" w:hAnsi="Verdana" w:cs="Times New Roman"/>
          <w:b/>
          <w:sz w:val="20"/>
          <w:szCs w:val="20"/>
          <w:u w:val="single"/>
        </w:rPr>
        <w:t>March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184B4E">
        <w:rPr>
          <w:rFonts w:ascii="Verdana" w:eastAsia="Times New Roman" w:hAnsi="Verdana" w:cs="Times New Roman"/>
          <w:b/>
          <w:sz w:val="20"/>
          <w:szCs w:val="20"/>
          <w:u w:val="single"/>
        </w:rPr>
        <w:t>7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184B4E"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184B4E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1E7FD1" w:rsidRPr="00686B75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Spartanburg Community College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107 Community College Drive</w:t>
      </w:r>
    </w:p>
    <w:p w:rsidR="001E7FD1" w:rsidRPr="00686B75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Ledbetter 230</w:t>
      </w:r>
    </w:p>
    <w:p w:rsidR="001E7FD1" w:rsidRPr="00686B75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Spartanburg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>
        <w:rPr>
          <w:rFonts w:ascii="Verdana" w:eastAsia="Times New Roman" w:hAnsi="Verdana" w:cs="Times New Roman"/>
          <w:b/>
          <w:sz w:val="20"/>
          <w:szCs w:val="20"/>
        </w:rPr>
        <w:t>29303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84B4E" w:rsidRPr="00C363E2" w:rsidRDefault="00184B4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Default="004006E6"/>
    <w:p w:rsidR="004006E6" w:rsidRPr="004006E6" w:rsidRDefault="004006E6" w:rsidP="004006E6"/>
    <w:p w:rsidR="004006E6" w:rsidRPr="004006E6" w:rsidRDefault="004006E6" w:rsidP="004006E6"/>
    <w:p w:rsidR="00284996" w:rsidRPr="004006E6" w:rsidRDefault="00284996" w:rsidP="004006E6">
      <w:pPr>
        <w:tabs>
          <w:tab w:val="left" w:pos="3255"/>
        </w:tabs>
      </w:pPr>
      <w:bookmarkStart w:id="0" w:name="_GoBack"/>
      <w:bookmarkEnd w:id="0"/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D08D7"/>
    <w:rsid w:val="00184B4E"/>
    <w:rsid w:val="001E7FD1"/>
    <w:rsid w:val="00241B61"/>
    <w:rsid w:val="00284996"/>
    <w:rsid w:val="00370EA9"/>
    <w:rsid w:val="004006E6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BDD92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2019-02-19T22:41:00Z</dcterms:created>
  <dcterms:modified xsi:type="dcterms:W3CDTF">2019-02-19T22:41:00Z</dcterms:modified>
</cp:coreProperties>
</file>