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1441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>e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rgency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Recovery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Support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Personnel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the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Adjutant Generals Office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–Emergency Management Division (EMD)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54000125</w:t>
      </w:r>
      <w:r w:rsidR="00114419">
        <w:rPr>
          <w:rFonts w:ascii="Verdana" w:eastAsia="Times New Roman" w:hAnsi="Verdana" w:cs="Times New Roman"/>
          <w:b/>
          <w:sz w:val="20"/>
          <w:szCs w:val="20"/>
          <w:u w:val="single"/>
        </w:rPr>
        <w:t>47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March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Emergency Management Division</w:t>
      </w: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2779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Fish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Hatchery Road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West C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>olumbia, SC 291</w:t>
      </w:r>
      <w:r>
        <w:rPr>
          <w:rFonts w:ascii="Verdana" w:eastAsia="Times New Roman" w:hAnsi="Verdana" w:cs="Times New Roman"/>
          <w:b/>
          <w:sz w:val="20"/>
          <w:szCs w:val="20"/>
        </w:rPr>
        <w:t>72</w:t>
      </w: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70EA9"/>
    <w:rsid w:val="004C04A4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9B1FAF"/>
    <w:rsid w:val="00AE3482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2017-03-06T16:05:00Z</dcterms:created>
  <dcterms:modified xsi:type="dcterms:W3CDTF">2017-03-06T16:05:00Z</dcterms:modified>
</cp:coreProperties>
</file>