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5FAF" w14:textId="77777777" w:rsidR="004006E6" w:rsidRDefault="004006E6"/>
    <w:p w14:paraId="42FDC192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BF7E7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181173" w14:textId="77777777" w:rsidR="00333918" w:rsidRDefault="00333918" w:rsidP="0033391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SCPRT Economic Impact Study</w:t>
      </w:r>
    </w:p>
    <w:p w14:paraId="0162567A" w14:textId="77777777" w:rsidR="00333918" w:rsidRDefault="00333918" w:rsidP="0033391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24571</w:t>
      </w:r>
    </w:p>
    <w:p w14:paraId="349C36CD" w14:textId="77777777" w:rsidR="00333918" w:rsidRDefault="00333918" w:rsidP="0033391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7EF1DF4" w14:textId="77777777" w:rsidR="00333918" w:rsidRPr="00866A2D" w:rsidRDefault="00333918" w:rsidP="0033391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5B5D09EB" w14:textId="77777777" w:rsidR="00333918" w:rsidRPr="00866A2D" w:rsidRDefault="00333918" w:rsidP="0033391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5270AA" w14:textId="78B92A4D" w:rsidR="00333918" w:rsidRDefault="00E964F7" w:rsidP="0033391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Wednesday</w:t>
      </w:r>
      <w:r w:rsidR="00333918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April 12</w:t>
      </w:r>
      <w:r w:rsidR="00333918">
        <w:rPr>
          <w:rFonts w:ascii="Verdana" w:eastAsia="Times New Roman" w:hAnsi="Verdana" w:cs="Times New Roman"/>
          <w:sz w:val="20"/>
          <w:szCs w:val="20"/>
          <w:u w:val="single"/>
        </w:rPr>
        <w:t>, 2023</w:t>
      </w:r>
      <w:r w:rsidR="00333918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333918">
        <w:rPr>
          <w:rFonts w:ascii="Verdana" w:eastAsia="Times New Roman" w:hAnsi="Verdana" w:cs="Times New Roman"/>
          <w:sz w:val="20"/>
          <w:szCs w:val="20"/>
          <w:u w:val="single"/>
        </w:rPr>
        <w:t>:00 AM</w:t>
      </w:r>
    </w:p>
    <w:p w14:paraId="44B8D9A3" w14:textId="77777777" w:rsidR="00333918" w:rsidRDefault="00333918" w:rsidP="0033391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2821EAE" w14:textId="77777777" w:rsidR="00333918" w:rsidRDefault="00333918" w:rsidP="00333918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>held at:</w:t>
      </w:r>
    </w:p>
    <w:p w14:paraId="54DFB23B" w14:textId="77777777" w:rsidR="00333918" w:rsidRDefault="00333918" w:rsidP="00333918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1205 Pendleton St., Ste 517</w:t>
      </w:r>
    </w:p>
    <w:p w14:paraId="24C5640B" w14:textId="77777777" w:rsidR="00333918" w:rsidRDefault="00333918" w:rsidP="00333918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Columbia, SC 29201</w:t>
      </w:r>
    </w:p>
    <w:p w14:paraId="30A285EA" w14:textId="77777777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</w:p>
    <w:p w14:paraId="1C36AE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720635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BED0950" w14:textId="77777777" w:rsidR="00761968" w:rsidRPr="00676E3D" w:rsidRDefault="00761968" w:rsidP="007619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4F8B33E1" w14:textId="77777777" w:rsidR="00761968" w:rsidRPr="00676E3D" w:rsidRDefault="00761968" w:rsidP="00761968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A521548" w14:textId="77777777" w:rsidR="00761968" w:rsidRPr="00676E3D" w:rsidRDefault="00761968" w:rsidP="00761968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A073D21" w14:textId="77777777" w:rsidR="00761968" w:rsidRPr="00676E3D" w:rsidRDefault="00761968" w:rsidP="00761968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2C0E9E3" w14:textId="77777777" w:rsidR="00761968" w:rsidRDefault="00761968" w:rsidP="007619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6DD98D91" w14:textId="77777777" w:rsidR="00761968" w:rsidRPr="00E01CD3" w:rsidRDefault="00761968" w:rsidP="0076196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02E4C34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E3D52B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9B55D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736208" w14:textId="4D822725" w:rsidR="00FC40C4" w:rsidRPr="004006E6" w:rsidRDefault="008A6832" w:rsidP="00333918">
      <w:pPr>
        <w:tabs>
          <w:tab w:val="left" w:pos="360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333918">
        <w:rPr>
          <w:rFonts w:ascii="Times New Roman" w:eastAsia="Times New Roman" w:hAnsi="Times New Roman" w:cs="Times New Roman"/>
          <w:sz w:val="24"/>
          <w:szCs w:val="24"/>
        </w:rPr>
        <w:t>03/29/2023 (MS)</w:t>
      </w:r>
    </w:p>
    <w:p w14:paraId="2FA56261" w14:textId="77777777" w:rsidR="004006E6" w:rsidRPr="004006E6" w:rsidRDefault="004006E6" w:rsidP="004006E6"/>
    <w:p w14:paraId="76BBF8CE" w14:textId="77777777" w:rsidR="004006E6" w:rsidRDefault="004006E6" w:rsidP="004006E6"/>
    <w:p w14:paraId="2444E15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30CA" w14:textId="77777777" w:rsidR="005B1C8F" w:rsidRDefault="005B1C8F" w:rsidP="00F408E5">
      <w:r>
        <w:separator/>
      </w:r>
    </w:p>
  </w:endnote>
  <w:endnote w:type="continuationSeparator" w:id="0">
    <w:p w14:paraId="6928A674" w14:textId="77777777" w:rsidR="005B1C8F" w:rsidRDefault="005B1C8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32AE" w14:textId="77777777" w:rsidR="005B1C8F" w:rsidRDefault="005B1C8F" w:rsidP="00F408E5">
      <w:r>
        <w:separator/>
      </w:r>
    </w:p>
  </w:footnote>
  <w:footnote w:type="continuationSeparator" w:id="0">
    <w:p w14:paraId="599EF90E" w14:textId="77777777" w:rsidR="005B1C8F" w:rsidRDefault="005B1C8F" w:rsidP="00F4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14BD0"/>
    <w:rsid w:val="001A559A"/>
    <w:rsid w:val="00241B61"/>
    <w:rsid w:val="00284996"/>
    <w:rsid w:val="00333918"/>
    <w:rsid w:val="00337028"/>
    <w:rsid w:val="00370EA9"/>
    <w:rsid w:val="003A187C"/>
    <w:rsid w:val="004006E6"/>
    <w:rsid w:val="00425B0D"/>
    <w:rsid w:val="004C04A4"/>
    <w:rsid w:val="0052060E"/>
    <w:rsid w:val="0057776F"/>
    <w:rsid w:val="005A3BC8"/>
    <w:rsid w:val="005B1C8F"/>
    <w:rsid w:val="005C3D76"/>
    <w:rsid w:val="005F270C"/>
    <w:rsid w:val="00606BDD"/>
    <w:rsid w:val="00615698"/>
    <w:rsid w:val="00693456"/>
    <w:rsid w:val="00761968"/>
    <w:rsid w:val="008211CB"/>
    <w:rsid w:val="0086579A"/>
    <w:rsid w:val="008A6832"/>
    <w:rsid w:val="008A6C58"/>
    <w:rsid w:val="008B3062"/>
    <w:rsid w:val="0092485A"/>
    <w:rsid w:val="009B1FAF"/>
    <w:rsid w:val="009E5B00"/>
    <w:rsid w:val="00AC209A"/>
    <w:rsid w:val="00AE3482"/>
    <w:rsid w:val="00AF4EFE"/>
    <w:rsid w:val="00BC62A8"/>
    <w:rsid w:val="00C13910"/>
    <w:rsid w:val="00C3036E"/>
    <w:rsid w:val="00C327FF"/>
    <w:rsid w:val="00C334A3"/>
    <w:rsid w:val="00C52CCE"/>
    <w:rsid w:val="00C61822"/>
    <w:rsid w:val="00C92B08"/>
    <w:rsid w:val="00CA1211"/>
    <w:rsid w:val="00CC12CC"/>
    <w:rsid w:val="00DD1660"/>
    <w:rsid w:val="00E964F7"/>
    <w:rsid w:val="00EB79F9"/>
    <w:rsid w:val="00F21289"/>
    <w:rsid w:val="00F408E5"/>
    <w:rsid w:val="00F575A6"/>
    <w:rsid w:val="00F943DE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AA6B8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Speakmon, Michael</cp:lastModifiedBy>
  <cp:revision>4</cp:revision>
  <cp:lastPrinted>2016-06-30T20:28:00Z</cp:lastPrinted>
  <dcterms:created xsi:type="dcterms:W3CDTF">2023-03-29T13:42:00Z</dcterms:created>
  <dcterms:modified xsi:type="dcterms:W3CDTF">2023-03-29T13:45:00Z</dcterms:modified>
</cp:coreProperties>
</file>