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181173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SCPRT Economic Impact Study</w:t>
      </w:r>
    </w:p>
    <w:p w14:paraId="0162567A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24571</w:t>
      </w:r>
    </w:p>
    <w:p w14:paraId="349C36CD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EF1DF4" w14:textId="77777777" w:rsidR="00333918" w:rsidRPr="00866A2D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B5D09EB" w14:textId="77777777" w:rsidR="00333918" w:rsidRPr="00866A2D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5270AA" w14:textId="766A6A72" w:rsidR="00333918" w:rsidRDefault="00E964F7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Wednesday</w:t>
      </w:r>
      <w:r w:rsidR="00333918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April 1</w:t>
      </w:r>
      <w:r w:rsidR="005F5E8D">
        <w:rPr>
          <w:rFonts w:ascii="Verdana" w:eastAsia="Times New Roman" w:hAnsi="Verdana" w:cs="Times New Roman"/>
          <w:sz w:val="20"/>
          <w:szCs w:val="20"/>
          <w:u w:val="single"/>
        </w:rPr>
        <w:t>7</w:t>
      </w:r>
      <w:r w:rsidR="00333918">
        <w:rPr>
          <w:rFonts w:ascii="Verdana" w:eastAsia="Times New Roman" w:hAnsi="Verdana" w:cs="Times New Roman"/>
          <w:sz w:val="20"/>
          <w:szCs w:val="20"/>
          <w:u w:val="single"/>
        </w:rPr>
        <w:t>, 2023</w:t>
      </w:r>
      <w:r w:rsidR="00333918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333918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</w:p>
    <w:p w14:paraId="44B8D9A3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2821EAE" w14:textId="77777777" w:rsidR="00333918" w:rsidRDefault="00333918" w:rsidP="0033391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>held at:</w:t>
      </w:r>
    </w:p>
    <w:p w14:paraId="24C5640B" w14:textId="17531BD6" w:rsidR="00333918" w:rsidRDefault="005F5E8D" w:rsidP="00333918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MS Teams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BED0950" w14:textId="77777777" w:rsidR="00761968" w:rsidRPr="00676E3D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F8B33E1" w14:textId="77777777" w:rsidR="00761968" w:rsidRPr="00676E3D" w:rsidRDefault="00761968" w:rsidP="0076196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A521548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A073D21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2C0E9E3" w14:textId="336EBDFD" w:rsidR="00761968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="005F5E8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Price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D98D91" w14:textId="77777777" w:rsidR="00761968" w:rsidRPr="00E01CD3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736208" w14:textId="7B29D7EA" w:rsidR="00FC40C4" w:rsidRPr="004006E6" w:rsidRDefault="008A6832" w:rsidP="0033391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3339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5E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918">
        <w:rPr>
          <w:rFonts w:ascii="Times New Roman" w:eastAsia="Times New Roman" w:hAnsi="Times New Roman" w:cs="Times New Roman"/>
          <w:sz w:val="24"/>
          <w:szCs w:val="24"/>
        </w:rPr>
        <w:t>/</w:t>
      </w:r>
      <w:r w:rsidR="005F5E8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33918">
        <w:rPr>
          <w:rFonts w:ascii="Times New Roman" w:eastAsia="Times New Roman" w:hAnsi="Times New Roman" w:cs="Times New Roman"/>
          <w:sz w:val="24"/>
          <w:szCs w:val="24"/>
        </w:rPr>
        <w:t>/2023 (MS)</w:t>
      </w:r>
    </w:p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4BD0"/>
    <w:rsid w:val="001A559A"/>
    <w:rsid w:val="00241B61"/>
    <w:rsid w:val="00284996"/>
    <w:rsid w:val="00333918"/>
    <w:rsid w:val="00337028"/>
    <w:rsid w:val="00370EA9"/>
    <w:rsid w:val="003A187C"/>
    <w:rsid w:val="004006E6"/>
    <w:rsid w:val="00425B0D"/>
    <w:rsid w:val="004C04A4"/>
    <w:rsid w:val="0052060E"/>
    <w:rsid w:val="0057776F"/>
    <w:rsid w:val="005A3BC8"/>
    <w:rsid w:val="005B1C8F"/>
    <w:rsid w:val="005C3D76"/>
    <w:rsid w:val="005F270C"/>
    <w:rsid w:val="005F5E8D"/>
    <w:rsid w:val="00606BDD"/>
    <w:rsid w:val="00615698"/>
    <w:rsid w:val="00693456"/>
    <w:rsid w:val="0076196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52CCE"/>
    <w:rsid w:val="00C61822"/>
    <w:rsid w:val="00C92B08"/>
    <w:rsid w:val="00CA1211"/>
    <w:rsid w:val="00CC12CC"/>
    <w:rsid w:val="00DD1660"/>
    <w:rsid w:val="00E964F7"/>
    <w:rsid w:val="00EB79F9"/>
    <w:rsid w:val="00F21289"/>
    <w:rsid w:val="00F408E5"/>
    <w:rsid w:val="00F575A6"/>
    <w:rsid w:val="00F943DE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5</cp:revision>
  <cp:lastPrinted>2016-06-30T20:28:00Z</cp:lastPrinted>
  <dcterms:created xsi:type="dcterms:W3CDTF">2023-03-29T13:42:00Z</dcterms:created>
  <dcterms:modified xsi:type="dcterms:W3CDTF">2023-04-17T18:00:00Z</dcterms:modified>
</cp:coreProperties>
</file>