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C1270B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South Carolina Tobacco </w:t>
      </w:r>
      <w:proofErr w:type="spellStart"/>
      <w:r>
        <w:rPr>
          <w:rFonts w:ascii="Verdana" w:eastAsia="Times New Roman" w:hAnsi="Verdana" w:cs="Times New Roman"/>
          <w:b/>
          <w:sz w:val="20"/>
          <w:szCs w:val="20"/>
          <w:u w:val="single"/>
        </w:rPr>
        <w:t>Quitline</w:t>
      </w:r>
      <w:proofErr w:type="spellEnd"/>
    </w:p>
    <w:p w:rsidR="00606923" w:rsidRPr="00C363E2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>5</w:t>
      </w:r>
      <w:r w:rsidR="00C1270B">
        <w:rPr>
          <w:rFonts w:ascii="Verdana" w:eastAsia="Times New Roman" w:hAnsi="Verdana" w:cs="Times New Roman"/>
          <w:b/>
          <w:sz w:val="20"/>
          <w:szCs w:val="20"/>
          <w:u w:val="single"/>
        </w:rPr>
        <w:t>043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C363E2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EE2CBF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Tuesday, May </w:t>
      </w:r>
      <w:r w:rsidR="00AD7A74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</w:t>
      </w:r>
      <w:r w:rsidR="008E35C1">
        <w:rPr>
          <w:rFonts w:ascii="Verdana" w:eastAsia="Times New Roman" w:hAnsi="Verdana" w:cs="Times New Roman"/>
          <w:b/>
          <w:sz w:val="20"/>
          <w:szCs w:val="20"/>
          <w:u w:val="single"/>
        </w:rPr>
        <w:t>8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C1270B"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 w:rsidR="00C1270B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 xml:space="preserve">South Carolina </w:t>
      </w:r>
      <w:r w:rsidR="00C1270B">
        <w:rPr>
          <w:rFonts w:ascii="Times New Roman" w:eastAsia="Times New Roman" w:hAnsi="Times New Roman" w:cs="Times New Roman"/>
          <w:b/>
          <w:sz w:val="24"/>
          <w:szCs w:val="24"/>
        </w:rPr>
        <w:t>Department of Health and Environmental Control</w:t>
      </w:r>
    </w:p>
    <w:p w:rsidR="00EE2CBF" w:rsidRPr="00EE2CBF" w:rsidRDefault="00C1270B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Mills/Jarrett </w:t>
      </w:r>
      <w:r w:rsidR="0066131A">
        <w:rPr>
          <w:rFonts w:ascii="Times New Roman" w:eastAsia="Times New Roman" w:hAnsi="Times New Roman" w:cs="Times New Roman"/>
          <w:b/>
          <w:sz w:val="24"/>
          <w:szCs w:val="24"/>
        </w:rPr>
        <w:t>Building</w:t>
      </w:r>
    </w:p>
    <w:p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 xml:space="preserve">Conference Room </w:t>
      </w:r>
      <w:r w:rsidR="00C1270B">
        <w:rPr>
          <w:rFonts w:ascii="Times New Roman" w:eastAsia="Times New Roman" w:hAnsi="Times New Roman" w:cs="Times New Roman"/>
          <w:b/>
          <w:sz w:val="24"/>
          <w:szCs w:val="24"/>
        </w:rPr>
        <w:t xml:space="preserve">N355 </w:t>
      </w: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C1270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1270B" w:rsidRPr="00C1270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 w:rsidR="00C127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floor)</w:t>
      </w:r>
    </w:p>
    <w:p w:rsidR="00EE2CBF" w:rsidRPr="00EE2CBF" w:rsidRDefault="00C1270B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2100 Bull </w:t>
      </w:r>
      <w:bookmarkStart w:id="0" w:name="_GoBack"/>
      <w:bookmarkEnd w:id="0"/>
      <w:r w:rsidR="0066131A">
        <w:rPr>
          <w:rFonts w:ascii="Times New Roman" w:eastAsia="Times New Roman" w:hAnsi="Times New Roman" w:cs="Times New Roman"/>
          <w:b/>
          <w:sz w:val="24"/>
          <w:szCs w:val="24"/>
        </w:rPr>
        <w:t>St</w:t>
      </w:r>
      <w:r w:rsidR="00EE2CBF" w:rsidRPr="00EE2CBF">
        <w:rPr>
          <w:rFonts w:ascii="Times New Roman" w:eastAsia="Times New Roman" w:hAnsi="Times New Roman" w:cs="Times New Roman"/>
          <w:b/>
          <w:sz w:val="24"/>
          <w:szCs w:val="24"/>
        </w:rPr>
        <w:t>reet</w:t>
      </w:r>
    </w:p>
    <w:p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 w:rsidR="00EE2CBF">
        <w:rPr>
          <w:rFonts w:ascii="Verdana" w:eastAsia="Times New Roman" w:hAnsi="Verdana" w:cs="Times New Roman"/>
          <w:sz w:val="20"/>
          <w:szCs w:val="20"/>
        </w:rPr>
        <w:t>Charge Panel Members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A2080"/>
    <w:rsid w:val="000D08D7"/>
    <w:rsid w:val="00114419"/>
    <w:rsid w:val="0014577E"/>
    <w:rsid w:val="00370EA9"/>
    <w:rsid w:val="004C04A4"/>
    <w:rsid w:val="005C3D76"/>
    <w:rsid w:val="005F270C"/>
    <w:rsid w:val="00606923"/>
    <w:rsid w:val="00606BDD"/>
    <w:rsid w:val="00615698"/>
    <w:rsid w:val="0066131A"/>
    <w:rsid w:val="0068038B"/>
    <w:rsid w:val="00686B75"/>
    <w:rsid w:val="008211CB"/>
    <w:rsid w:val="0086579A"/>
    <w:rsid w:val="008A6C58"/>
    <w:rsid w:val="008E35C1"/>
    <w:rsid w:val="009B1FAF"/>
    <w:rsid w:val="009D2429"/>
    <w:rsid w:val="00AD7A74"/>
    <w:rsid w:val="00AE3482"/>
    <w:rsid w:val="00C1270B"/>
    <w:rsid w:val="00C13910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2018-04-27T20:43:00Z</dcterms:created>
  <dcterms:modified xsi:type="dcterms:W3CDTF">2018-04-27T20:43:00Z</dcterms:modified>
</cp:coreProperties>
</file>