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4577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Broker for Aircraft Insurance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14577E">
        <w:rPr>
          <w:rFonts w:ascii="Verdana" w:eastAsia="Times New Roman" w:hAnsi="Verdana" w:cs="Times New Roman"/>
          <w:b/>
          <w:sz w:val="20"/>
          <w:szCs w:val="20"/>
          <w:u w:val="single"/>
        </w:rPr>
        <w:t>146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EE2CB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Tuesday, May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4577E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14577E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Capitol Building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Small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624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131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floor)</w:t>
      </w:r>
    </w:p>
    <w:p w:rsidR="00EE2CBF" w:rsidRPr="00EE2CBF" w:rsidRDefault="0066131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2018-04-27T20:31:00Z</dcterms:created>
  <dcterms:modified xsi:type="dcterms:W3CDTF">2018-04-27T20:31:00Z</dcterms:modified>
</cp:coreProperties>
</file>