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4307FC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Advancing Wellness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and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Resiliency 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Education (AWARE)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Department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Education-Office of Student Intervention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4307FC">
        <w:rPr>
          <w:rFonts w:ascii="Verdana" w:eastAsia="Times New Roman" w:hAnsi="Verdana" w:cs="Times New Roman"/>
          <w:b/>
          <w:sz w:val="20"/>
          <w:szCs w:val="20"/>
          <w:u w:val="single"/>
        </w:rPr>
        <w:t>7220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Ma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bookmarkStart w:id="0" w:name="_GoBack"/>
      <w:bookmarkEnd w:id="0"/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D7B67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2019-05-16T12:43:00Z</dcterms:created>
  <dcterms:modified xsi:type="dcterms:W3CDTF">2019-05-16T12:43:00Z</dcterms:modified>
</cp:coreProperties>
</file>