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A9" w:rsidRDefault="00370EA9"/>
    <w:p w:rsidR="00606923" w:rsidRDefault="00606923"/>
    <w:p w:rsidR="00606923" w:rsidRDefault="00606923"/>
    <w:p w:rsidR="00606923" w:rsidRPr="00686B75" w:rsidRDefault="00686B75" w:rsidP="00686B75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606923" w:rsidRDefault="00606923" w:rsidP="00606923"/>
    <w:p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686B75" w:rsidRDefault="00C1270B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South Carolina Tobacco </w:t>
      </w:r>
      <w:proofErr w:type="spellStart"/>
      <w:r>
        <w:rPr>
          <w:rFonts w:ascii="Verdana" w:eastAsia="Times New Roman" w:hAnsi="Verdana" w:cs="Times New Roman"/>
          <w:b/>
          <w:sz w:val="20"/>
          <w:szCs w:val="20"/>
          <w:u w:val="single"/>
        </w:rPr>
        <w:t>Quitline</w:t>
      </w:r>
      <w:proofErr w:type="spellEnd"/>
    </w:p>
    <w:p w:rsidR="00606923" w:rsidRPr="00C363E2" w:rsidRDefault="00606923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540001</w:t>
      </w:r>
      <w:r w:rsidR="00EE2CBF">
        <w:rPr>
          <w:rFonts w:ascii="Verdana" w:eastAsia="Times New Roman" w:hAnsi="Verdana" w:cs="Times New Roman"/>
          <w:b/>
          <w:sz w:val="20"/>
          <w:szCs w:val="20"/>
          <w:u w:val="single"/>
        </w:rPr>
        <w:t>5</w:t>
      </w:r>
      <w:r w:rsidR="00C1270B">
        <w:rPr>
          <w:rFonts w:ascii="Verdana" w:eastAsia="Times New Roman" w:hAnsi="Verdana" w:cs="Times New Roman"/>
          <w:b/>
          <w:sz w:val="20"/>
          <w:szCs w:val="20"/>
          <w:u w:val="single"/>
        </w:rPr>
        <w:t>043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Pr="00C363E2">
        <w:rPr>
          <w:rFonts w:ascii="Verdana" w:eastAsia="Times New Roman" w:hAnsi="Verdana" w:cs="Times New Roman"/>
          <w:sz w:val="20"/>
          <w:szCs w:val="20"/>
        </w:rPr>
        <w:t>The</w:t>
      </w:r>
      <w:proofErr w:type="gramEnd"/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686B75" w:rsidRDefault="00643410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Tues</w:t>
      </w:r>
      <w:r w:rsidR="00EE2CB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day, May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29</w:t>
      </w:r>
      <w:r w:rsidR="009D2429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201</w:t>
      </w:r>
      <w:r w:rsidR="008E35C1">
        <w:rPr>
          <w:rFonts w:ascii="Verdana" w:eastAsia="Times New Roman" w:hAnsi="Verdana" w:cs="Times New Roman"/>
          <w:b/>
          <w:sz w:val="20"/>
          <w:szCs w:val="20"/>
          <w:u w:val="single"/>
        </w:rPr>
        <w:t>8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 w:rsidR="00C1270B">
        <w:rPr>
          <w:rFonts w:ascii="Verdana" w:eastAsia="Times New Roman" w:hAnsi="Verdana" w:cs="Times New Roman"/>
          <w:b/>
          <w:sz w:val="20"/>
          <w:szCs w:val="20"/>
          <w:u w:val="single"/>
        </w:rPr>
        <w:t>10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:00 </w:t>
      </w:r>
      <w:r w:rsidR="00C1270B"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EE2CBF" w:rsidRPr="00EE2CBF" w:rsidRDefault="00EE2CBF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 xml:space="preserve">South Carolina </w:t>
      </w:r>
      <w:r w:rsidR="00C1270B">
        <w:rPr>
          <w:rFonts w:ascii="Times New Roman" w:eastAsia="Times New Roman" w:hAnsi="Times New Roman" w:cs="Times New Roman"/>
          <w:b/>
          <w:sz w:val="24"/>
          <w:szCs w:val="24"/>
        </w:rPr>
        <w:t>Department of Health and Environmental Control</w:t>
      </w:r>
    </w:p>
    <w:p w:rsidR="00EE2CBF" w:rsidRPr="00EE2CBF" w:rsidRDefault="00C1270B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Mills/Jarrett </w:t>
      </w:r>
      <w:r w:rsidR="0066131A">
        <w:rPr>
          <w:rFonts w:ascii="Times New Roman" w:eastAsia="Times New Roman" w:hAnsi="Times New Roman" w:cs="Times New Roman"/>
          <w:b/>
          <w:sz w:val="24"/>
          <w:szCs w:val="24"/>
        </w:rPr>
        <w:t>Building</w:t>
      </w:r>
    </w:p>
    <w:p w:rsidR="00EE2CBF" w:rsidRPr="00EE2CBF" w:rsidRDefault="00EE2CBF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 xml:space="preserve">Conference Room </w:t>
      </w:r>
      <w:r w:rsidR="00C1270B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="00643410">
        <w:rPr>
          <w:rFonts w:ascii="Times New Roman" w:eastAsia="Times New Roman" w:hAnsi="Times New Roman" w:cs="Times New Roman"/>
          <w:b/>
          <w:sz w:val="24"/>
          <w:szCs w:val="24"/>
        </w:rPr>
        <w:t>122</w:t>
      </w:r>
      <w:bookmarkStart w:id="0" w:name="_GoBack"/>
      <w:bookmarkEnd w:id="0"/>
    </w:p>
    <w:p w:rsidR="00EE2CBF" w:rsidRPr="00EE2CBF" w:rsidRDefault="00C1270B" w:rsidP="00EE2C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2100 Bull </w:t>
      </w:r>
      <w:r w:rsidR="0066131A">
        <w:rPr>
          <w:rFonts w:ascii="Times New Roman" w:eastAsia="Times New Roman" w:hAnsi="Times New Roman" w:cs="Times New Roman"/>
          <w:b/>
          <w:sz w:val="24"/>
          <w:szCs w:val="24"/>
        </w:rPr>
        <w:t>St</w:t>
      </w:r>
      <w:r w:rsidR="00EE2CBF" w:rsidRPr="00EE2CBF">
        <w:rPr>
          <w:rFonts w:ascii="Times New Roman" w:eastAsia="Times New Roman" w:hAnsi="Times New Roman" w:cs="Times New Roman"/>
          <w:b/>
          <w:sz w:val="24"/>
          <w:szCs w:val="24"/>
        </w:rPr>
        <w:t>reet</w:t>
      </w:r>
    </w:p>
    <w:p w:rsidR="00606923" w:rsidRPr="00686B75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 w:rsidRPr="00EE2CBF">
        <w:rPr>
          <w:rFonts w:ascii="Times New Roman" w:eastAsia="Times New Roman" w:hAnsi="Times New Roman" w:cs="Times New Roman"/>
          <w:b/>
          <w:sz w:val="24"/>
          <w:szCs w:val="24"/>
        </w:rPr>
        <w:t>Columbia, SC 29201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</w:t>
      </w:r>
      <w:r w:rsidR="00CB2864">
        <w:rPr>
          <w:rFonts w:ascii="Verdana" w:eastAsia="Times New Roman" w:hAnsi="Verdana" w:cs="Times New Roman"/>
          <w:sz w:val="20"/>
          <w:szCs w:val="20"/>
        </w:rPr>
        <w:t>Scor</w:t>
      </w:r>
      <w:r w:rsidRPr="00C363E2">
        <w:rPr>
          <w:rFonts w:ascii="Verdana" w:eastAsia="Times New Roman" w:hAnsi="Verdana" w:cs="Times New Roman"/>
          <w:sz w:val="20"/>
          <w:szCs w:val="20"/>
        </w:rPr>
        <w:t>ing)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 w:rsidR="00CB2864">
        <w:rPr>
          <w:rFonts w:ascii="Verdana" w:eastAsia="Times New Roman" w:hAnsi="Verdana" w:cs="Times New Roman"/>
          <w:sz w:val="20"/>
          <w:szCs w:val="20"/>
        </w:rPr>
        <w:t>Score Proposals</w:t>
      </w:r>
    </w:p>
    <w:p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EE2CBF" w:rsidRPr="00C363E2" w:rsidRDefault="00EE2CBF" w:rsidP="00EE2CB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>Close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Meeting</w:t>
      </w: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Default="00EE2CBF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Nathan Dawson</w:t>
      </w:r>
    </w:p>
    <w:p w:rsidR="00686B75" w:rsidRPr="00C363E2" w:rsidRDefault="00686B75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Default="00606923" w:rsidP="00606923"/>
    <w:p w:rsidR="00606923" w:rsidRDefault="00606923"/>
    <w:p w:rsidR="00370EA9" w:rsidRDefault="00370EA9"/>
    <w:sectPr w:rsidR="00370EA9" w:rsidSect="00CC12CC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7B3" w:rsidRDefault="00CB07B3" w:rsidP="00F408E5">
      <w:r>
        <w:separator/>
      </w:r>
    </w:p>
  </w:endnote>
  <w:endnote w:type="continuationSeparator" w:id="0">
    <w:p w:rsidR="00CB07B3" w:rsidRDefault="00CB07B3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7B3" w:rsidRDefault="00CB07B3" w:rsidP="00F408E5">
      <w:r>
        <w:separator/>
      </w:r>
    </w:p>
  </w:footnote>
  <w:footnote w:type="continuationSeparator" w:id="0">
    <w:p w:rsidR="00CB07B3" w:rsidRDefault="00CB07B3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5"/>
    <w:rsid w:val="0000282E"/>
    <w:rsid w:val="000A2080"/>
    <w:rsid w:val="000D08D7"/>
    <w:rsid w:val="00114419"/>
    <w:rsid w:val="0014577E"/>
    <w:rsid w:val="00370EA9"/>
    <w:rsid w:val="004C04A4"/>
    <w:rsid w:val="005C3D76"/>
    <w:rsid w:val="005F270C"/>
    <w:rsid w:val="00606923"/>
    <w:rsid w:val="00606BDD"/>
    <w:rsid w:val="00615698"/>
    <w:rsid w:val="00643410"/>
    <w:rsid w:val="0066131A"/>
    <w:rsid w:val="0068038B"/>
    <w:rsid w:val="00686B75"/>
    <w:rsid w:val="008211CB"/>
    <w:rsid w:val="0086579A"/>
    <w:rsid w:val="008A6C58"/>
    <w:rsid w:val="008E35C1"/>
    <w:rsid w:val="009B1FAF"/>
    <w:rsid w:val="009D2429"/>
    <w:rsid w:val="00AD7A74"/>
    <w:rsid w:val="00AE3482"/>
    <w:rsid w:val="00C1270B"/>
    <w:rsid w:val="00C13910"/>
    <w:rsid w:val="00C3036E"/>
    <w:rsid w:val="00C334A3"/>
    <w:rsid w:val="00CB07B3"/>
    <w:rsid w:val="00CB2864"/>
    <w:rsid w:val="00CC12CC"/>
    <w:rsid w:val="00CD532D"/>
    <w:rsid w:val="00DD1660"/>
    <w:rsid w:val="00ED6351"/>
    <w:rsid w:val="00EE2CBF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Dawson, Nathan</cp:lastModifiedBy>
  <cp:revision>2</cp:revision>
  <cp:lastPrinted>2016-06-30T20:28:00Z</cp:lastPrinted>
  <dcterms:created xsi:type="dcterms:W3CDTF">2018-05-25T15:30:00Z</dcterms:created>
  <dcterms:modified xsi:type="dcterms:W3CDTF">2018-05-25T15:30:00Z</dcterms:modified>
</cp:coreProperties>
</file>