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0CB1A58A" w:rsidR="006067B2" w:rsidRDefault="005C26D1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Collegiate Community Recovery Programs</w:t>
      </w:r>
    </w:p>
    <w:p w14:paraId="20EE2622" w14:textId="31DEBFD6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20470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300415C4" w:rsidR="00606923" w:rsidRPr="00686B75" w:rsidRDefault="00AF2A8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 6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23544B5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159F46D3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A6CCF44" w14:textId="5B582989" w:rsidR="00AF2A8C" w:rsidRDefault="00AF2A8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03E51B2" w14:textId="77777777" w:rsidR="00AF2A8C" w:rsidRPr="00C363E2" w:rsidRDefault="00AF2A8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2AE74FA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9CA8825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9D5A771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54857623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F11FF9F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1088479D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7300523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6841E4E8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14:paraId="42F78647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CE71E25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397C4ECE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0E7F4BF" w14:textId="77777777" w:rsidR="00AF2A8C" w:rsidRPr="00C363E2" w:rsidRDefault="00AF2A8C" w:rsidP="00AF2A8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AF2A8C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2021-05-04T16:14:00Z</dcterms:created>
  <dcterms:modified xsi:type="dcterms:W3CDTF">2021-05-04T16:14:00Z</dcterms:modified>
</cp:coreProperties>
</file>