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B8230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B82300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Marketing &amp; Advertising 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Services</w:t>
      </w:r>
    </w:p>
    <w:p w:rsidR="00733735" w:rsidRDefault="00B82300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630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B82300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F57B7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</w:t>
      </w:r>
      <w:r w:rsidR="00B81F7D"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B81F7D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June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17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bookmarkStart w:id="0" w:name="_GoBack"/>
      <w:bookmarkEnd w:id="0"/>
      <w:r w:rsidR="00B81F7D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B82300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B81F7D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B82300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B81F7D" w:rsidRDefault="00B81F7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Patriots Point Naval and Maritime Museum</w:t>
      </w:r>
    </w:p>
    <w:p w:rsidR="00B81F7D" w:rsidRDefault="00B81F7D" w:rsidP="00B81F7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40 Patriots Point Road </w:t>
      </w:r>
    </w:p>
    <w:p w:rsidR="00606923" w:rsidRPr="00686B75" w:rsidRDefault="00B81F7D" w:rsidP="00B81F7D">
      <w:pPr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Mount Pleasant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464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9C05AF" w:rsidRPr="00C363E2" w:rsidRDefault="009C05AF" w:rsidP="009C05A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C05AF" w:rsidRPr="00C363E2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C05AF" w:rsidRPr="00C363E2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C05AF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9C05AF" w:rsidP="009C05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65" w:rsidRDefault="00330965" w:rsidP="00F408E5">
      <w:r>
        <w:separator/>
      </w:r>
    </w:p>
  </w:endnote>
  <w:endnote w:type="continuationSeparator" w:id="0">
    <w:p w:rsidR="00330965" w:rsidRDefault="003309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65" w:rsidRDefault="00330965" w:rsidP="00F408E5">
      <w:r>
        <w:separator/>
      </w:r>
    </w:p>
  </w:footnote>
  <w:footnote w:type="continuationSeparator" w:id="0">
    <w:p w:rsidR="00330965" w:rsidRDefault="003309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1F1043"/>
    <w:rsid w:val="00330965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753C91"/>
    <w:rsid w:val="007F416C"/>
    <w:rsid w:val="008211CB"/>
    <w:rsid w:val="0086579A"/>
    <w:rsid w:val="00873657"/>
    <w:rsid w:val="008A6C58"/>
    <w:rsid w:val="008E35C1"/>
    <w:rsid w:val="00912E23"/>
    <w:rsid w:val="009B1FAF"/>
    <w:rsid w:val="009C05AF"/>
    <w:rsid w:val="009D2429"/>
    <w:rsid w:val="00A46C0D"/>
    <w:rsid w:val="00AD7A74"/>
    <w:rsid w:val="00AE3482"/>
    <w:rsid w:val="00B81F7D"/>
    <w:rsid w:val="00B82300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  <w:rsid w:val="00F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D9F43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2020-06-08T23:22:00Z</dcterms:created>
  <dcterms:modified xsi:type="dcterms:W3CDTF">2020-06-08T23:22:00Z</dcterms:modified>
</cp:coreProperties>
</file>