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7D440F9D" w:rsidR="006067B2" w:rsidRDefault="007867A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eWIC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Electronic Benefit Transfer Processor</w:t>
      </w:r>
    </w:p>
    <w:p w14:paraId="20EE2622" w14:textId="71C61DC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7867A0">
        <w:rPr>
          <w:rFonts w:ascii="Verdana" w:eastAsia="Times New Roman" w:hAnsi="Verdana" w:cs="Times New Roman"/>
          <w:b/>
          <w:sz w:val="20"/>
          <w:szCs w:val="20"/>
          <w:u w:val="single"/>
        </w:rPr>
        <w:t>19298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36DC0695" w:rsidR="00606923" w:rsidRPr="00686B75" w:rsidRDefault="007867A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867A0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2021-06-03T15:27:00Z</dcterms:created>
  <dcterms:modified xsi:type="dcterms:W3CDTF">2021-06-03T15:27:00Z</dcterms:modified>
</cp:coreProperties>
</file>