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4EA4BB98" w:rsidR="006067B2" w:rsidRDefault="008C1B41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proofErr w:type="spellStart"/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eWIC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Electronic benefit Transfer (EBT) Processor</w:t>
      </w:r>
    </w:p>
    <w:p w14:paraId="20EE2622" w14:textId="41748B53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8C1B41">
        <w:rPr>
          <w:rFonts w:ascii="Verdana" w:eastAsia="Times New Roman" w:hAnsi="Verdana" w:cs="Times New Roman"/>
          <w:b/>
          <w:sz w:val="20"/>
          <w:szCs w:val="20"/>
          <w:u w:val="single"/>
        </w:rPr>
        <w:t>19298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4A66A5C1" w:rsidR="00606923" w:rsidRPr="00686B75" w:rsidRDefault="000C135C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8C1B4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August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30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8C1B41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AF2A8C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8C1B41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43DCED9" w14:textId="7777777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323544B5" w14:textId="77777777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4099A07B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159F46D3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A6CCF44" w14:textId="5B582989" w:rsidR="00AF2A8C" w:rsidRDefault="00AF2A8C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03E51B2" w14:textId="77777777" w:rsidR="00AF2A8C" w:rsidRPr="00C363E2" w:rsidRDefault="00AF2A8C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2AE74FA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9CA8825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9D5A771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54857623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F11FF9F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1088479D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57300523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6841E4E8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14:paraId="42F78647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CE71E25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397C4ECE" w14:textId="77777777" w:rsidR="00AF2A8C" w:rsidRPr="00C363E2" w:rsidRDefault="00AF2A8C" w:rsidP="00AF2A8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0E7F4BF" w14:textId="77777777" w:rsidR="00AF2A8C" w:rsidRPr="00C363E2" w:rsidRDefault="00AF2A8C" w:rsidP="00AF2A8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C135C"/>
    <w:rsid w:val="000D08D7"/>
    <w:rsid w:val="00114419"/>
    <w:rsid w:val="0014577E"/>
    <w:rsid w:val="00193F74"/>
    <w:rsid w:val="00370EA9"/>
    <w:rsid w:val="004C04A4"/>
    <w:rsid w:val="004E47E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C1B41"/>
    <w:rsid w:val="008E35C1"/>
    <w:rsid w:val="00912E23"/>
    <w:rsid w:val="009B1FAF"/>
    <w:rsid w:val="009D2429"/>
    <w:rsid w:val="00A46C0D"/>
    <w:rsid w:val="00AD7A74"/>
    <w:rsid w:val="00AE3482"/>
    <w:rsid w:val="00AF2A8C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2021-08-27T12:50:00Z</dcterms:created>
  <dcterms:modified xsi:type="dcterms:W3CDTF">2021-08-27T12:50:00Z</dcterms:modified>
</cp:coreProperties>
</file>