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CBEC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383CB1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02129227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1D7D8FBA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4FF96D4" w14:textId="77777777" w:rsidR="001E7FD1" w:rsidRDefault="001E7FD1" w:rsidP="001E7FD1"/>
    <w:p w14:paraId="0C4A4612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86EC82E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D02438E" w14:textId="7F4FECE4" w:rsidR="001E7FD1" w:rsidRPr="00686B75" w:rsidRDefault="0069363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The Citadel Bookstore Operations</w:t>
      </w:r>
    </w:p>
    <w:p w14:paraId="0AE69D4B" w14:textId="2C9D16C8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B66C39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F35965">
        <w:rPr>
          <w:rFonts w:ascii="Verdana" w:eastAsia="Times New Roman" w:hAnsi="Verdana" w:cs="Times New Roman"/>
          <w:b/>
          <w:sz w:val="20"/>
          <w:szCs w:val="20"/>
          <w:u w:val="single"/>
        </w:rPr>
        <w:t>842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4C2CFF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55AF588" w14:textId="532CF8B9" w:rsidR="001E7FD1" w:rsidRPr="00686B75" w:rsidRDefault="009C09E3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F35965">
        <w:rPr>
          <w:rFonts w:ascii="Verdana" w:eastAsia="Times New Roman" w:hAnsi="Verdana" w:cs="Times New Roman"/>
          <w:b/>
          <w:sz w:val="20"/>
          <w:szCs w:val="20"/>
          <w:u w:val="single"/>
        </w:rPr>
        <w:t>August 6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F35965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2072B2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F35965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D8A4B6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D7AB48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76BCB1F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D5C53AE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4A0317DF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73B7A1CC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66C6FC8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AD1C23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61063FA" w14:textId="77777777" w:rsidR="00693631" w:rsidRPr="00C363E2" w:rsidRDefault="00693631" w:rsidP="0069363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5DD83D51" w14:textId="77777777" w:rsidR="00693631" w:rsidRPr="00C363E2" w:rsidRDefault="00693631" w:rsidP="0069363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BB541EA" w14:textId="77777777" w:rsidR="00693631" w:rsidRPr="00C363E2" w:rsidRDefault="00693631" w:rsidP="0069363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03AE80A8" w14:textId="77777777" w:rsidR="00693631" w:rsidRPr="00C363E2" w:rsidRDefault="00693631" w:rsidP="0069363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588A6DEB" w14:textId="77777777" w:rsidR="00693631" w:rsidRPr="00C363E2" w:rsidRDefault="00693631" w:rsidP="0069363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51A7B5C0" w14:textId="77777777" w:rsidR="00693631" w:rsidRPr="00C363E2" w:rsidRDefault="00693631" w:rsidP="0069363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29F45760" w14:textId="77777777" w:rsidR="00693631" w:rsidRPr="00C363E2" w:rsidRDefault="00693631" w:rsidP="0069363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1DC8C270" w14:textId="77777777" w:rsidR="00693631" w:rsidRPr="00C363E2" w:rsidRDefault="00693631" w:rsidP="0069363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Responses</w:t>
      </w:r>
    </w:p>
    <w:p w14:paraId="39D7FDE2" w14:textId="77777777" w:rsidR="00693631" w:rsidRPr="00C363E2" w:rsidRDefault="00693631" w:rsidP="0069363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468547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C73C976" w14:textId="6021A337" w:rsidR="001E7FD1" w:rsidRDefault="009C09E3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</w:p>
    <w:p w14:paraId="31049773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832D9B1" w14:textId="77777777" w:rsidR="004006E6" w:rsidRDefault="004006E6"/>
    <w:p w14:paraId="71D616A4" w14:textId="77777777" w:rsidR="004006E6" w:rsidRPr="004006E6" w:rsidRDefault="004006E6" w:rsidP="004006E6"/>
    <w:p w14:paraId="3D2F8C63" w14:textId="77777777" w:rsidR="004006E6" w:rsidRPr="004006E6" w:rsidRDefault="004006E6" w:rsidP="004006E6"/>
    <w:p w14:paraId="642980B6" w14:textId="77777777" w:rsidR="004006E6" w:rsidRDefault="004006E6" w:rsidP="004006E6"/>
    <w:p w14:paraId="273BC2A6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33B1D" w14:textId="77777777" w:rsidR="00EC7E89" w:rsidRDefault="00EC7E89" w:rsidP="00F408E5">
      <w:r>
        <w:separator/>
      </w:r>
    </w:p>
  </w:endnote>
  <w:endnote w:type="continuationSeparator" w:id="0">
    <w:p w14:paraId="254BECA2" w14:textId="77777777" w:rsidR="00EC7E89" w:rsidRDefault="00EC7E8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22F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AE8392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E50AF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7BC27" w14:textId="77777777" w:rsidR="00EC7E89" w:rsidRDefault="00EC7E89" w:rsidP="00F408E5">
      <w:r>
        <w:separator/>
      </w:r>
    </w:p>
  </w:footnote>
  <w:footnote w:type="continuationSeparator" w:id="0">
    <w:p w14:paraId="25F03CF9" w14:textId="77777777" w:rsidR="00EC7E89" w:rsidRDefault="00EC7E8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46629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AFD7F88" wp14:editId="7A126C6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22C17"/>
    <w:rsid w:val="000D08D7"/>
    <w:rsid w:val="001E7FD1"/>
    <w:rsid w:val="002072B2"/>
    <w:rsid w:val="002355AE"/>
    <w:rsid w:val="00241B61"/>
    <w:rsid w:val="00284996"/>
    <w:rsid w:val="002B6B24"/>
    <w:rsid w:val="00336C74"/>
    <w:rsid w:val="00370EA9"/>
    <w:rsid w:val="004006E6"/>
    <w:rsid w:val="004C04A4"/>
    <w:rsid w:val="005C3D76"/>
    <w:rsid w:val="005F270C"/>
    <w:rsid w:val="00606BDD"/>
    <w:rsid w:val="00615698"/>
    <w:rsid w:val="006653DB"/>
    <w:rsid w:val="00693631"/>
    <w:rsid w:val="007A6F88"/>
    <w:rsid w:val="008211CB"/>
    <w:rsid w:val="0086579A"/>
    <w:rsid w:val="008A6C58"/>
    <w:rsid w:val="008B3062"/>
    <w:rsid w:val="0092485A"/>
    <w:rsid w:val="009B1FAF"/>
    <w:rsid w:val="009C09E3"/>
    <w:rsid w:val="00A05E05"/>
    <w:rsid w:val="00AE3482"/>
    <w:rsid w:val="00B66C39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EC7E89"/>
    <w:rsid w:val="00F35965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23CC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2020-08-04T19:04:00Z</dcterms:created>
  <dcterms:modified xsi:type="dcterms:W3CDTF">2020-08-04T19:12:00Z</dcterms:modified>
</cp:coreProperties>
</file>