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23" w:rsidRDefault="00856423" w:rsidP="00856423">
      <w:pPr>
        <w:jc w:val="center"/>
        <w:rPr>
          <w:b/>
          <w:sz w:val="28"/>
          <w:szCs w:val="28"/>
        </w:rPr>
      </w:pPr>
    </w:p>
    <w:p w:rsidR="00856423" w:rsidRDefault="00856423" w:rsidP="00856423">
      <w:pPr>
        <w:jc w:val="center"/>
        <w:rPr>
          <w:b/>
          <w:sz w:val="28"/>
          <w:szCs w:val="28"/>
        </w:rPr>
      </w:pPr>
    </w:p>
    <w:p w:rsidR="00856423" w:rsidRDefault="00856423" w:rsidP="00856423">
      <w:pPr>
        <w:jc w:val="center"/>
        <w:rPr>
          <w:b/>
          <w:sz w:val="28"/>
          <w:szCs w:val="28"/>
        </w:rPr>
      </w:pPr>
    </w:p>
    <w:p w:rsidR="00856423" w:rsidRPr="00686B75" w:rsidRDefault="00856423" w:rsidP="008564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6B75">
        <w:rPr>
          <w:b/>
          <w:sz w:val="28"/>
          <w:szCs w:val="28"/>
        </w:rPr>
        <w:t>MEETING POSTINGS</w:t>
      </w:r>
    </w:p>
    <w:p w:rsidR="00856423" w:rsidRDefault="00856423" w:rsidP="00856423"/>
    <w:p w:rsidR="00856423" w:rsidRPr="00C363E2" w:rsidRDefault="00856423" w:rsidP="00856423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856423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56423" w:rsidRPr="00686B75" w:rsidRDefault="00856423" w:rsidP="0085642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Statewide Media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Campaign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for Prescription Opiate Misuse/Abuse for Department of Alcohol &amp; Other Drug Abuse Services (DAODAS)</w:t>
      </w:r>
    </w:p>
    <w:p w:rsidR="00856423" w:rsidRPr="00C363E2" w:rsidRDefault="00856423" w:rsidP="0085642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3784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56423" w:rsidRPr="00686B75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856423" w:rsidRPr="00686B75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Department of Alcohol &amp; Other Drug Abuse Services (DAODAS)</w:t>
      </w:r>
    </w:p>
    <w:p w:rsidR="00856423" w:rsidRPr="00686B75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1801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Main St., 4</w:t>
      </w:r>
      <w:r w:rsidRPr="00950A8A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856423" w:rsidRPr="00686B75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olumbia, SC 29</w:t>
      </w:r>
      <w:r>
        <w:rPr>
          <w:rFonts w:ascii="Verdana" w:eastAsia="Times New Roman" w:hAnsi="Verdana" w:cs="Times New Roman"/>
          <w:b/>
          <w:sz w:val="20"/>
          <w:szCs w:val="20"/>
        </w:rPr>
        <w:t>20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1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:rsidR="00856423" w:rsidRPr="00C363E2" w:rsidRDefault="00856423" w:rsidP="008564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6423" w:rsidRPr="00C363E2" w:rsidRDefault="00856423" w:rsidP="008564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6423" w:rsidRDefault="00856423" w:rsidP="008564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856423" w:rsidRPr="00C363E2" w:rsidRDefault="00856423" w:rsidP="008564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856423" w:rsidRPr="00C363E2" w:rsidRDefault="00856423" w:rsidP="008564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56423" w:rsidRDefault="00856423" w:rsidP="00856423"/>
    <w:p w:rsidR="00856423" w:rsidRDefault="00856423" w:rsidP="00856423"/>
    <w:p w:rsidR="00856423" w:rsidRDefault="00856423" w:rsidP="00856423"/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8A" w:rsidRDefault="005C598A" w:rsidP="00F408E5">
      <w:r>
        <w:separator/>
      </w:r>
    </w:p>
  </w:endnote>
  <w:endnote w:type="continuationSeparator" w:id="0">
    <w:p w:rsidR="005C598A" w:rsidRDefault="005C598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8A" w:rsidRDefault="005C598A" w:rsidP="00F408E5">
      <w:r>
        <w:separator/>
      </w:r>
    </w:p>
  </w:footnote>
  <w:footnote w:type="continuationSeparator" w:id="0">
    <w:p w:rsidR="005C598A" w:rsidRDefault="005C598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4006E6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6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284996"/>
    <w:rsid w:val="00351FC1"/>
    <w:rsid w:val="00370EA9"/>
    <w:rsid w:val="004006E6"/>
    <w:rsid w:val="004C04A4"/>
    <w:rsid w:val="005C3D76"/>
    <w:rsid w:val="005C598A"/>
    <w:rsid w:val="005F270C"/>
    <w:rsid w:val="00606BDD"/>
    <w:rsid w:val="00615698"/>
    <w:rsid w:val="008211CB"/>
    <w:rsid w:val="00856423"/>
    <w:rsid w:val="0086579A"/>
    <w:rsid w:val="008A6C58"/>
    <w:rsid w:val="008B3062"/>
    <w:rsid w:val="009B1FAF"/>
    <w:rsid w:val="00AE3482"/>
    <w:rsid w:val="00C13910"/>
    <w:rsid w:val="00C3036E"/>
    <w:rsid w:val="00C327FF"/>
    <w:rsid w:val="00C334A3"/>
    <w:rsid w:val="00CA1211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2017-08-07T20:22:00Z</dcterms:created>
  <dcterms:modified xsi:type="dcterms:W3CDTF">2017-08-07T20:22:00Z</dcterms:modified>
</cp:coreProperties>
</file>