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23" w:rsidRDefault="00856423" w:rsidP="00856423">
      <w:pPr>
        <w:jc w:val="center"/>
        <w:rPr>
          <w:b/>
          <w:sz w:val="28"/>
          <w:szCs w:val="28"/>
        </w:rPr>
      </w:pPr>
    </w:p>
    <w:p w:rsidR="00856423" w:rsidRDefault="00856423" w:rsidP="00856423">
      <w:pPr>
        <w:jc w:val="center"/>
        <w:rPr>
          <w:b/>
          <w:sz w:val="28"/>
          <w:szCs w:val="28"/>
        </w:rPr>
      </w:pPr>
    </w:p>
    <w:p w:rsidR="00732868" w:rsidRPr="00686B75" w:rsidRDefault="00732868" w:rsidP="00732868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732868" w:rsidRDefault="00732868" w:rsidP="00732868"/>
    <w:p w:rsidR="00732868" w:rsidRPr="00C363E2" w:rsidRDefault="00732868" w:rsidP="00732868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732868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F8611C" w:rsidRPr="00686B75" w:rsidRDefault="00D505E5" w:rsidP="00F8611C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F8611C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ren</w:t>
      </w:r>
      <w:r w:rsidR="00F8611C">
        <w:rPr>
          <w:rFonts w:ascii="Verdana" w:eastAsia="Times New Roman" w:hAnsi="Verdana" w:cs="Times New Roman"/>
          <w:b/>
          <w:sz w:val="20"/>
          <w:szCs w:val="20"/>
          <w:u w:val="single"/>
        </w:rPr>
        <w:t>ti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ng</w:t>
      </w:r>
      <w:r w:rsidR="00F8611C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Opportun</w:t>
      </w:r>
      <w:r w:rsidR="00F8611C">
        <w:rPr>
          <w:rFonts w:ascii="Verdana" w:eastAsia="Times New Roman" w:hAnsi="Verdana" w:cs="Times New Roman"/>
          <w:b/>
          <w:sz w:val="20"/>
          <w:szCs w:val="20"/>
          <w:u w:val="single"/>
        </w:rPr>
        <w:t>i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ty</w:t>
      </w:r>
      <w:r w:rsidR="00F8611C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Program</w:t>
      </w:r>
      <w:r w:rsidR="00F8611C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F8611C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the</w:t>
      </w:r>
      <w:r w:rsidR="00F8611C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Department of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Social Services (DS</w:t>
      </w:r>
      <w:r w:rsidR="00F8611C">
        <w:rPr>
          <w:rFonts w:ascii="Verdana" w:eastAsia="Times New Roman" w:hAnsi="Verdana" w:cs="Times New Roman"/>
          <w:b/>
          <w:sz w:val="20"/>
          <w:szCs w:val="20"/>
          <w:u w:val="single"/>
        </w:rPr>
        <w:t>S)</w:t>
      </w:r>
    </w:p>
    <w:p w:rsidR="00F8611C" w:rsidRDefault="00F8611C" w:rsidP="00F8611C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D505E5">
        <w:rPr>
          <w:rFonts w:ascii="Verdana" w:eastAsia="Times New Roman" w:hAnsi="Verdana" w:cs="Times New Roman"/>
          <w:b/>
          <w:sz w:val="20"/>
          <w:szCs w:val="20"/>
          <w:u w:val="single"/>
        </w:rPr>
        <w:t>469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732868" w:rsidRPr="00C363E2" w:rsidRDefault="00732868" w:rsidP="00732868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F8611C" w:rsidRPr="00686B75" w:rsidRDefault="00F8611C" w:rsidP="00F8611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EE2617">
        <w:rPr>
          <w:rFonts w:ascii="Verdana" w:eastAsia="Times New Roman" w:hAnsi="Verdana" w:cs="Times New Roman"/>
          <w:b/>
          <w:sz w:val="20"/>
          <w:szCs w:val="20"/>
          <w:u w:val="single"/>
        </w:rPr>
        <w:t>September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4E3A0F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2017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617" w:rsidRPr="00686B75" w:rsidRDefault="00EE2617" w:rsidP="00EE261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Department of Social Services (DSS)</w:t>
      </w:r>
    </w:p>
    <w:p w:rsidR="00EE2617" w:rsidRDefault="00EE2617" w:rsidP="00EE261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1535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Confederate Ave., </w:t>
      </w:r>
    </w:p>
    <w:p w:rsidR="00EE2617" w:rsidRPr="00686B75" w:rsidRDefault="00EE2617" w:rsidP="00EE261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Pr="00950A8A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Floor Conference Room 431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EE2617" w:rsidRPr="00686B75" w:rsidRDefault="00EE2617" w:rsidP="00EE261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>olumbia, SC 29</w:t>
      </w:r>
      <w:r>
        <w:rPr>
          <w:rFonts w:ascii="Verdana" w:eastAsia="Times New Roman" w:hAnsi="Verdana" w:cs="Times New Roman"/>
          <w:b/>
          <w:sz w:val="20"/>
          <w:szCs w:val="20"/>
        </w:rPr>
        <w:t>20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>1</w:t>
      </w:r>
    </w:p>
    <w:p w:rsidR="00732868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F8611C" w:rsidRPr="00C363E2" w:rsidRDefault="00F8611C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732868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:rsidR="00732868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732868" w:rsidRPr="00C363E2" w:rsidRDefault="00732868" w:rsidP="0073286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32868" w:rsidRPr="00C363E2" w:rsidRDefault="00732868" w:rsidP="0073286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32868" w:rsidRDefault="00732868" w:rsidP="0073286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732868" w:rsidRPr="00C363E2" w:rsidRDefault="00732868" w:rsidP="00732868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732868" w:rsidRPr="00C363E2" w:rsidRDefault="00732868" w:rsidP="007328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732868" w:rsidRDefault="00732868" w:rsidP="00732868"/>
    <w:p w:rsidR="00732868" w:rsidRDefault="00732868" w:rsidP="00856423">
      <w:pPr>
        <w:jc w:val="center"/>
        <w:rPr>
          <w:b/>
          <w:sz w:val="28"/>
          <w:szCs w:val="28"/>
        </w:rPr>
      </w:pPr>
    </w:p>
    <w:p w:rsidR="00732868" w:rsidRDefault="00732868" w:rsidP="00856423">
      <w:pPr>
        <w:jc w:val="center"/>
        <w:rPr>
          <w:b/>
          <w:sz w:val="28"/>
          <w:szCs w:val="28"/>
        </w:rPr>
      </w:pPr>
    </w:p>
    <w:p w:rsidR="004006E6" w:rsidRDefault="004006E6"/>
    <w:p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8A" w:rsidRDefault="005C598A" w:rsidP="00F408E5">
      <w:r>
        <w:separator/>
      </w:r>
    </w:p>
  </w:endnote>
  <w:endnote w:type="continuationSeparator" w:id="0">
    <w:p w:rsidR="005C598A" w:rsidRDefault="005C598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8A" w:rsidRDefault="005C598A" w:rsidP="00F408E5">
      <w:r>
        <w:separator/>
      </w:r>
    </w:p>
  </w:footnote>
  <w:footnote w:type="continuationSeparator" w:id="0">
    <w:p w:rsidR="005C598A" w:rsidRDefault="005C598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4006E6">
    <w:pPr>
      <w:pStyle w:val="Header"/>
    </w:pPr>
    <w:r>
      <w:rPr>
        <w:noProof/>
      </w:rPr>
      <w:drawing>
        <wp:inline distT="0" distB="0" distL="0" distR="0" wp14:anchorId="4DF0DE9D" wp14:editId="2C99141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6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284996"/>
    <w:rsid w:val="00351FC1"/>
    <w:rsid w:val="00370EA9"/>
    <w:rsid w:val="004006E6"/>
    <w:rsid w:val="004C04A4"/>
    <w:rsid w:val="004E3A0F"/>
    <w:rsid w:val="005C3D76"/>
    <w:rsid w:val="005C598A"/>
    <w:rsid w:val="005F270C"/>
    <w:rsid w:val="00606BDD"/>
    <w:rsid w:val="00615698"/>
    <w:rsid w:val="00732868"/>
    <w:rsid w:val="008211CB"/>
    <w:rsid w:val="00856423"/>
    <w:rsid w:val="0086579A"/>
    <w:rsid w:val="008A6C58"/>
    <w:rsid w:val="008B3062"/>
    <w:rsid w:val="009B1FAF"/>
    <w:rsid w:val="00AE3482"/>
    <w:rsid w:val="00C13910"/>
    <w:rsid w:val="00C3036E"/>
    <w:rsid w:val="00C327FF"/>
    <w:rsid w:val="00C334A3"/>
    <w:rsid w:val="00CA1211"/>
    <w:rsid w:val="00CC12CC"/>
    <w:rsid w:val="00D505E5"/>
    <w:rsid w:val="00DD1660"/>
    <w:rsid w:val="00EE2617"/>
    <w:rsid w:val="00F408E5"/>
    <w:rsid w:val="00F575A6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3</cp:revision>
  <cp:lastPrinted>2016-06-30T20:28:00Z</cp:lastPrinted>
  <dcterms:created xsi:type="dcterms:W3CDTF">2017-09-08T19:25:00Z</dcterms:created>
  <dcterms:modified xsi:type="dcterms:W3CDTF">2017-09-13T12:35:00Z</dcterms:modified>
</cp:coreProperties>
</file>