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CDD" w14:textId="77777777" w:rsidR="00806814" w:rsidRDefault="00806814" w:rsidP="00806814">
      <w:pPr>
        <w:jc w:val="center"/>
        <w:rPr>
          <w:b/>
          <w:sz w:val="28"/>
          <w:szCs w:val="28"/>
        </w:rPr>
      </w:pPr>
    </w:p>
    <w:p w14:paraId="61F1EA41" w14:textId="77777777" w:rsidR="00806814" w:rsidRDefault="00806814" w:rsidP="00806814">
      <w:pPr>
        <w:jc w:val="center"/>
        <w:rPr>
          <w:b/>
          <w:sz w:val="28"/>
          <w:szCs w:val="28"/>
        </w:rPr>
      </w:pPr>
    </w:p>
    <w:p w14:paraId="66D49166" w14:textId="0BDE15AB" w:rsidR="00806814" w:rsidRPr="00686B75" w:rsidRDefault="00806814" w:rsidP="0080681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03DAF177" w14:textId="77777777" w:rsidR="00806814" w:rsidRDefault="00806814" w:rsidP="00806814"/>
    <w:p w14:paraId="016E1BEE" w14:textId="77777777" w:rsidR="00806814" w:rsidRPr="00C363E2" w:rsidRDefault="00806814" w:rsidP="0080681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83227B0" w14:textId="77777777" w:rsidR="00806814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7298DEA" w14:textId="5BE119BB" w:rsidR="00806814" w:rsidRPr="00686B75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Day Catering &amp; Café Food Service for SC State Museum</w:t>
      </w:r>
    </w:p>
    <w:p w14:paraId="50361C81" w14:textId="601E8326" w:rsidR="00806814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23320</w:t>
      </w:r>
    </w:p>
    <w:p w14:paraId="46F05A2D" w14:textId="77777777" w:rsidR="00806814" w:rsidRPr="00C363E2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DC05DF9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E1C2F8" w14:textId="540FB825" w:rsidR="00806814" w:rsidRPr="00686B75" w:rsidRDefault="00560EFA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September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EST</w:t>
      </w:r>
      <w:r w:rsidR="00806814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1B016FB3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26E412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246F2D3" w14:textId="7C5D9B94" w:rsidR="00924505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924505">
        <w:rPr>
          <w:rFonts w:ascii="Verdana" w:eastAsia="Times New Roman" w:hAnsi="Verdana" w:cs="Times New Roman"/>
          <w:sz w:val="20"/>
          <w:szCs w:val="20"/>
        </w:rPr>
        <w:t>at:</w:t>
      </w:r>
      <w:r w:rsidR="00924505">
        <w:rPr>
          <w:rFonts w:ascii="Verdana" w:eastAsia="Times New Roman" w:hAnsi="Verdana" w:cs="Times New Roman"/>
          <w:sz w:val="20"/>
          <w:szCs w:val="20"/>
        </w:rPr>
        <w:tab/>
        <w:t>SC State Museum</w:t>
      </w:r>
    </w:p>
    <w:p w14:paraId="2E266FDB" w14:textId="751568B1" w:rsidR="00924505" w:rsidRDefault="00924505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301 Gervais Street</w:t>
      </w:r>
    </w:p>
    <w:p w14:paraId="515E44FD" w14:textId="58011716" w:rsidR="00924505" w:rsidRDefault="00924505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Columbia, SC 29201</w:t>
      </w:r>
    </w:p>
    <w:p w14:paraId="6C08494C" w14:textId="5598CEEB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4F0E2BF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8376FDB" w14:textId="77777777" w:rsidR="00806814" w:rsidRPr="00676E3D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1CB26CA" w14:textId="77777777" w:rsidR="00806814" w:rsidRPr="00676E3D" w:rsidRDefault="00806814" w:rsidP="0080681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99BBB2B" w14:textId="77777777" w:rsidR="00806814" w:rsidRPr="00676E3D" w:rsidRDefault="00806814" w:rsidP="0080681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684BC6" w14:textId="77777777" w:rsidR="00806814" w:rsidRPr="00676E3D" w:rsidRDefault="00806814" w:rsidP="0080681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A2FABAB" w14:textId="7052672E" w:rsidR="00806814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560EF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Oral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</w:t>
      </w:r>
      <w:r w:rsidR="00560EF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esentation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1D99690" w14:textId="77777777" w:rsidR="00806814" w:rsidRPr="00E01CD3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371EB2E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580785" w14:textId="77777777" w:rsidR="00806814" w:rsidRPr="00C363E2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2561EB" w14:textId="77777777" w:rsidR="00806814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5723BC84" wp14:editId="1103E6C1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3DBA" w14:textId="77777777" w:rsidR="00806814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08EDBBD" w14:textId="77777777" w:rsidR="00806814" w:rsidRPr="00C363E2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390D354" w14:textId="77777777" w:rsidR="00806814" w:rsidRDefault="00806814" w:rsidP="00806814"/>
    <w:p w14:paraId="3608060C" w14:textId="77777777" w:rsidR="00806814" w:rsidRPr="004006E6" w:rsidRDefault="00806814" w:rsidP="00806814"/>
    <w:p w14:paraId="6CDCCD9A" w14:textId="77777777" w:rsidR="00806814" w:rsidRDefault="00806814" w:rsidP="00806814"/>
    <w:p w14:paraId="6DC88594" w14:textId="77777777" w:rsidR="00806814" w:rsidRDefault="00806814" w:rsidP="00806814"/>
    <w:p w14:paraId="40B969B0" w14:textId="77777777" w:rsidR="00806814" w:rsidRDefault="00806814" w:rsidP="00806814"/>
    <w:p w14:paraId="24186692" w14:textId="77777777" w:rsidR="00806814" w:rsidRPr="00421F5C" w:rsidRDefault="00806814" w:rsidP="00806814"/>
    <w:p w14:paraId="31E2F5D6" w14:textId="77777777" w:rsidR="004006E6" w:rsidRDefault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60EFA"/>
    <w:rsid w:val="005C3D76"/>
    <w:rsid w:val="005F270C"/>
    <w:rsid w:val="00606BDD"/>
    <w:rsid w:val="00615698"/>
    <w:rsid w:val="00806814"/>
    <w:rsid w:val="008211CB"/>
    <w:rsid w:val="0086579A"/>
    <w:rsid w:val="008A6C58"/>
    <w:rsid w:val="008B3062"/>
    <w:rsid w:val="00924505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2022-09-02T14:28:00Z</dcterms:created>
  <dcterms:modified xsi:type="dcterms:W3CDTF">2022-09-02T14:28:00Z</dcterms:modified>
</cp:coreProperties>
</file>