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B5DF8" w14:textId="77777777" w:rsidR="006A209F" w:rsidRDefault="006A209F" w:rsidP="006A209F"/>
    <w:p w14:paraId="59B0F4A5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74A63A06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280D0173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15FD69A1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35C9F897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NOTICE - Meeting</w:t>
      </w:r>
      <w:r w:rsidR="004C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Request for Proposal Evaluation </w:t>
      </w:r>
      <w:r w:rsidR="00410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Panel</w:t>
      </w:r>
      <w:r w:rsidR="009C1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14:paraId="20528E0D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A20505B" w14:textId="77777777" w:rsidR="006A209F" w:rsidRDefault="0096774B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Enterprise Resource Planning System</w:t>
      </w:r>
      <w:r w:rsidR="000600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for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MUSC</w:t>
      </w:r>
    </w:p>
    <w:p w14:paraId="64B77F69" w14:textId="77777777" w:rsidR="006A209F" w:rsidRPr="00B80026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E9FBC81" w14:textId="77777777" w:rsidR="006A209F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</w:t>
      </w:r>
      <w:r w:rsidR="009677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18182</w:t>
      </w:r>
    </w:p>
    <w:p w14:paraId="010F8725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C047AB" w14:textId="77777777" w:rsidR="006A209F" w:rsidRPr="00B80026" w:rsidRDefault="00831682" w:rsidP="004C7ED9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t xml:space="preserve">eeting of the 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RFP Evaluation </w:t>
      </w:r>
      <w:r w:rsidR="004109FA">
        <w:rPr>
          <w:rFonts w:ascii="Times New Roman" w:eastAsia="Times New Roman" w:hAnsi="Times New Roman" w:cs="Times New Roman"/>
          <w:sz w:val="24"/>
          <w:szCs w:val="24"/>
          <w:u w:val="single"/>
        </w:rPr>
        <w:t>Panel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A8A51ED" w14:textId="2CCE0D3E" w:rsidR="00831682" w:rsidRPr="00F15727" w:rsidRDefault="00CD52AC" w:rsidP="00831682">
      <w:pPr>
        <w:spacing w:line="275" w:lineRule="exact"/>
        <w:ind w:right="-20"/>
        <w:rPr>
          <w:rFonts w:ascii="Times New Roman" w:eastAsia="Times New Roman" w:hAnsi="Times New Roman" w:cs="Times New Roman"/>
          <w:strike/>
          <w:sz w:val="24"/>
          <w:szCs w:val="24"/>
          <w:u w:val="single"/>
        </w:rPr>
      </w:pPr>
      <w:r w:rsidRPr="00F15727">
        <w:rPr>
          <w:rFonts w:ascii="Times New Roman" w:eastAsia="Times New Roman" w:hAnsi="Times New Roman" w:cs="Times New Roman"/>
          <w:b/>
          <w:bCs/>
          <w:strike/>
          <w:spacing w:val="-1"/>
          <w:sz w:val="24"/>
          <w:szCs w:val="24"/>
          <w:u w:val="single"/>
        </w:rPr>
        <w:t>Tue</w:t>
      </w:r>
      <w:r w:rsidR="0091029B" w:rsidRPr="00F15727">
        <w:rPr>
          <w:rFonts w:ascii="Times New Roman" w:eastAsia="Times New Roman" w:hAnsi="Times New Roman" w:cs="Times New Roman"/>
          <w:b/>
          <w:bCs/>
          <w:strike/>
          <w:spacing w:val="-1"/>
          <w:sz w:val="24"/>
          <w:szCs w:val="24"/>
          <w:u w:val="single"/>
        </w:rPr>
        <w:t>s</w:t>
      </w:r>
      <w:r w:rsidR="00831682" w:rsidRPr="00F15727">
        <w:rPr>
          <w:rFonts w:ascii="Times New Roman" w:eastAsia="Times New Roman" w:hAnsi="Times New Roman" w:cs="Times New Roman"/>
          <w:b/>
          <w:bCs/>
          <w:strike/>
          <w:spacing w:val="-1"/>
          <w:sz w:val="24"/>
          <w:szCs w:val="24"/>
          <w:u w:val="single"/>
        </w:rPr>
        <w:t xml:space="preserve">day, </w:t>
      </w:r>
      <w:r w:rsidR="0091029B" w:rsidRPr="00F15727">
        <w:rPr>
          <w:rFonts w:ascii="Times New Roman" w:eastAsia="Times New Roman" w:hAnsi="Times New Roman" w:cs="Times New Roman"/>
          <w:b/>
          <w:bCs/>
          <w:strike/>
          <w:spacing w:val="-1"/>
          <w:sz w:val="24"/>
          <w:szCs w:val="24"/>
          <w:u w:val="single"/>
        </w:rPr>
        <w:t>April</w:t>
      </w:r>
      <w:r w:rsidR="0067627E" w:rsidRPr="00F15727">
        <w:rPr>
          <w:rFonts w:ascii="Times New Roman" w:eastAsia="Times New Roman" w:hAnsi="Times New Roman" w:cs="Times New Roman"/>
          <w:b/>
          <w:bCs/>
          <w:strike/>
          <w:spacing w:val="-1"/>
          <w:sz w:val="24"/>
          <w:szCs w:val="24"/>
          <w:u w:val="single"/>
        </w:rPr>
        <w:t xml:space="preserve"> </w:t>
      </w:r>
      <w:r w:rsidRPr="00F15727">
        <w:rPr>
          <w:rFonts w:ascii="Times New Roman" w:eastAsia="Times New Roman" w:hAnsi="Times New Roman" w:cs="Times New Roman"/>
          <w:b/>
          <w:bCs/>
          <w:strike/>
          <w:spacing w:val="-1"/>
          <w:sz w:val="24"/>
          <w:szCs w:val="24"/>
          <w:u w:val="single"/>
        </w:rPr>
        <w:t>2</w:t>
      </w:r>
      <w:r w:rsidR="0091029B" w:rsidRPr="00F15727">
        <w:rPr>
          <w:rFonts w:ascii="Times New Roman" w:eastAsia="Times New Roman" w:hAnsi="Times New Roman" w:cs="Times New Roman"/>
          <w:b/>
          <w:bCs/>
          <w:strike/>
          <w:spacing w:val="-1"/>
          <w:sz w:val="24"/>
          <w:szCs w:val="24"/>
          <w:u w:val="single"/>
        </w:rPr>
        <w:t>1</w:t>
      </w:r>
      <w:r w:rsidR="00831682" w:rsidRPr="00F15727">
        <w:rPr>
          <w:rFonts w:ascii="Times New Roman" w:eastAsia="Times New Roman" w:hAnsi="Times New Roman" w:cs="Times New Roman"/>
          <w:b/>
          <w:bCs/>
          <w:strike/>
          <w:spacing w:val="-1"/>
          <w:sz w:val="24"/>
          <w:szCs w:val="24"/>
          <w:u w:val="single"/>
        </w:rPr>
        <w:t xml:space="preserve">, 2020 </w:t>
      </w:r>
      <w:r w:rsidR="00D92C6C" w:rsidRPr="00F15727">
        <w:rPr>
          <w:rFonts w:ascii="Times New Roman" w:eastAsia="Times New Roman" w:hAnsi="Times New Roman" w:cs="Times New Roman"/>
          <w:b/>
          <w:bCs/>
          <w:strike/>
          <w:spacing w:val="-1"/>
          <w:sz w:val="24"/>
          <w:szCs w:val="24"/>
          <w:u w:val="single"/>
        </w:rPr>
        <w:t xml:space="preserve">through </w:t>
      </w:r>
      <w:r w:rsidRPr="00F15727">
        <w:rPr>
          <w:rFonts w:ascii="Times New Roman" w:eastAsia="Times New Roman" w:hAnsi="Times New Roman" w:cs="Times New Roman"/>
          <w:b/>
          <w:bCs/>
          <w:strike/>
          <w:spacing w:val="-1"/>
          <w:sz w:val="24"/>
          <w:szCs w:val="24"/>
          <w:u w:val="single"/>
        </w:rPr>
        <w:t>Wednes</w:t>
      </w:r>
      <w:r w:rsidR="00D92C6C" w:rsidRPr="00F15727">
        <w:rPr>
          <w:rFonts w:ascii="Times New Roman" w:eastAsia="Times New Roman" w:hAnsi="Times New Roman" w:cs="Times New Roman"/>
          <w:b/>
          <w:bCs/>
          <w:strike/>
          <w:spacing w:val="-1"/>
          <w:sz w:val="24"/>
          <w:szCs w:val="24"/>
          <w:u w:val="single"/>
        </w:rPr>
        <w:t xml:space="preserve">day, </w:t>
      </w:r>
      <w:r w:rsidR="0091029B" w:rsidRPr="00F15727">
        <w:rPr>
          <w:rFonts w:ascii="Times New Roman" w:eastAsia="Times New Roman" w:hAnsi="Times New Roman" w:cs="Times New Roman"/>
          <w:b/>
          <w:bCs/>
          <w:strike/>
          <w:spacing w:val="-1"/>
          <w:sz w:val="24"/>
          <w:szCs w:val="24"/>
          <w:u w:val="single"/>
        </w:rPr>
        <w:t>April 2</w:t>
      </w:r>
      <w:r w:rsidRPr="00F15727">
        <w:rPr>
          <w:rFonts w:ascii="Times New Roman" w:eastAsia="Times New Roman" w:hAnsi="Times New Roman" w:cs="Times New Roman"/>
          <w:b/>
          <w:bCs/>
          <w:strike/>
          <w:spacing w:val="-1"/>
          <w:sz w:val="24"/>
          <w:szCs w:val="24"/>
          <w:u w:val="single"/>
        </w:rPr>
        <w:t>2</w:t>
      </w:r>
      <w:r w:rsidR="00D92C6C" w:rsidRPr="00F15727">
        <w:rPr>
          <w:rFonts w:ascii="Times New Roman" w:eastAsia="Times New Roman" w:hAnsi="Times New Roman" w:cs="Times New Roman"/>
          <w:b/>
          <w:bCs/>
          <w:strike/>
          <w:spacing w:val="-1"/>
          <w:sz w:val="24"/>
          <w:szCs w:val="24"/>
          <w:u w:val="single"/>
        </w:rPr>
        <w:t>, 2020 each day starting at 8:00 AM</w:t>
      </w:r>
      <w:r w:rsidR="00831682" w:rsidRPr="00F15727">
        <w:rPr>
          <w:rFonts w:ascii="Times New Roman" w:eastAsia="Times New Roman" w:hAnsi="Times New Roman" w:cs="Times New Roman"/>
          <w:strike/>
          <w:sz w:val="24"/>
          <w:szCs w:val="24"/>
          <w:u w:val="single"/>
        </w:rPr>
        <w:t xml:space="preserve"> </w:t>
      </w:r>
    </w:p>
    <w:p w14:paraId="4256D849" w14:textId="77777777" w:rsidR="00F15727" w:rsidRDefault="00F15727" w:rsidP="00F15727">
      <w:pPr>
        <w:spacing w:line="275" w:lineRule="exact"/>
        <w:ind w:right="-2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This meeting has been postponed indefinitely.  A separate public meeting notice will be issued 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at a later date</w:t>
      </w:r>
      <w:proofErr w:type="gram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</w:p>
    <w:p w14:paraId="1775B822" w14:textId="77777777" w:rsidR="00831682" w:rsidRDefault="00831682" w:rsidP="00831682">
      <w:pPr>
        <w:spacing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322A40C2" w14:textId="77777777" w:rsidR="00B4215A" w:rsidRDefault="00831682" w:rsidP="00B4215A">
      <w:pPr>
        <w:spacing w:line="275" w:lineRule="exact"/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</w:t>
      </w:r>
      <w:bookmarkStart w:id="0" w:name="_GoBack"/>
      <w:bookmarkEnd w:id="0"/>
      <w:r w:rsidRPr="00B80026">
        <w:rPr>
          <w:rFonts w:ascii="Times New Roman" w:eastAsia="Times New Roman" w:hAnsi="Times New Roman" w:cs="Times New Roman"/>
          <w:sz w:val="24"/>
          <w:szCs w:val="24"/>
        </w:rPr>
        <w:t>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2CF91DE" w14:textId="77777777" w:rsidR="003314F4" w:rsidRDefault="003314F4" w:rsidP="003314F4">
      <w:pPr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South Carolina Division of Procurement Services </w:t>
      </w:r>
    </w:p>
    <w:p w14:paraId="201BD861" w14:textId="77777777" w:rsidR="003314F4" w:rsidRDefault="003314F4" w:rsidP="003314F4">
      <w:pPr>
        <w:spacing w:before="1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1201 Main Street, Suite 600</w:t>
      </w:r>
    </w:p>
    <w:p w14:paraId="6748B5E9" w14:textId="77777777" w:rsidR="003314F4" w:rsidRDefault="003314F4" w:rsidP="003314F4">
      <w:pPr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Large Conference Room</w:t>
      </w:r>
    </w:p>
    <w:p w14:paraId="6B77A015" w14:textId="77777777" w:rsidR="003314F4" w:rsidRDefault="003314F4" w:rsidP="003314F4">
      <w:pPr>
        <w:spacing w:before="1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Columbia, SC 29201</w:t>
      </w:r>
    </w:p>
    <w:p w14:paraId="6FDB6E78" w14:textId="77777777" w:rsidR="00831682" w:rsidRDefault="00831682" w:rsidP="00831682">
      <w:pPr>
        <w:spacing w:line="275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14:paraId="5029EE46" w14:textId="77777777" w:rsidR="00831682" w:rsidRDefault="00831682" w:rsidP="00831682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73A6D6DB" w14:textId="70D76E50" w:rsidR="00831682" w:rsidRDefault="00831682" w:rsidP="00831682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</w:p>
    <w:p w14:paraId="628D912F" w14:textId="77777777" w:rsidR="00831682" w:rsidRDefault="00831682" w:rsidP="00831682">
      <w:pPr>
        <w:spacing w:before="14" w:line="260" w:lineRule="exact"/>
        <w:rPr>
          <w:sz w:val="26"/>
          <w:szCs w:val="26"/>
        </w:rPr>
      </w:pPr>
    </w:p>
    <w:p w14:paraId="6C079B34" w14:textId="77777777" w:rsidR="00831682" w:rsidRDefault="00831682" w:rsidP="00831682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7AD9FFA4" w14:textId="77777777" w:rsidR="00831682" w:rsidRDefault="00831682" w:rsidP="00831682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312C7E22" w14:textId="77777777" w:rsidR="00831682" w:rsidRDefault="00831682" w:rsidP="00831682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12EF9A26" w14:textId="37263E02" w:rsidR="00831682" w:rsidRDefault="00831682" w:rsidP="00831682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92C6C">
        <w:rPr>
          <w:rFonts w:ascii="Times New Roman" w:eastAsia="Times New Roman" w:hAnsi="Times New Roman" w:cs="Times New Roman"/>
          <w:sz w:val="24"/>
          <w:szCs w:val="24"/>
        </w:rPr>
        <w:t xml:space="preserve">System </w:t>
      </w:r>
      <w:r w:rsidR="0067627E">
        <w:rPr>
          <w:rFonts w:ascii="Times New Roman" w:eastAsia="Times New Roman" w:hAnsi="Times New Roman" w:cs="Times New Roman"/>
          <w:sz w:val="24"/>
          <w:szCs w:val="24"/>
        </w:rPr>
        <w:t>Demonstration</w:t>
      </w:r>
    </w:p>
    <w:p w14:paraId="544B7A31" w14:textId="77777777" w:rsidR="00831682" w:rsidRDefault="00831682" w:rsidP="00831682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B26A9">
        <w:rPr>
          <w:rFonts w:ascii="Times New Roman" w:eastAsia="Times New Roman" w:hAnsi="Times New Roman" w:cs="Times New Roman"/>
          <w:spacing w:val="-1"/>
          <w:sz w:val="24"/>
          <w:szCs w:val="24"/>
        </w:rPr>
        <w:t>RETURN TO REGULAR SESSION</w:t>
      </w:r>
    </w:p>
    <w:p w14:paraId="6E9B7B3F" w14:textId="16D7D372" w:rsidR="00831682" w:rsidRDefault="00831682" w:rsidP="00831682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7627E">
        <w:rPr>
          <w:rFonts w:ascii="Times New Roman" w:eastAsia="Times New Roman" w:hAnsi="Times New Roman" w:cs="Times New Roman"/>
          <w:sz w:val="24"/>
          <w:szCs w:val="24"/>
        </w:rPr>
        <w:t>Adjourn</w:t>
      </w:r>
    </w:p>
    <w:p w14:paraId="2AACA909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03E4D1EC" w14:textId="7C55F571" w:rsidR="0067627E" w:rsidRDefault="0067627E" w:rsidP="006A209F">
      <w:pPr>
        <w:spacing w:before="11" w:line="220" w:lineRule="exact"/>
      </w:pPr>
    </w:p>
    <w:p w14:paraId="08B5DE6D" w14:textId="77777777" w:rsidR="0067627E" w:rsidRDefault="0067627E" w:rsidP="006A209F">
      <w:pPr>
        <w:spacing w:before="11" w:line="220" w:lineRule="exact"/>
      </w:pPr>
    </w:p>
    <w:p w14:paraId="1BF05E0B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Johanne M. Sullivan,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14:paraId="6F549EB7" w14:textId="77777777" w:rsidR="00284996" w:rsidRPr="004006E6" w:rsidRDefault="006A209F" w:rsidP="00E153B1">
      <w:pPr>
        <w:spacing w:line="276" w:lineRule="exact"/>
        <w:ind w:left="100" w:right="5150"/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70F43" w14:textId="77777777" w:rsidR="0062585F" w:rsidRDefault="0062585F" w:rsidP="00F408E5">
      <w:r>
        <w:separator/>
      </w:r>
    </w:p>
  </w:endnote>
  <w:endnote w:type="continuationSeparator" w:id="0">
    <w:p w14:paraId="5467E37D" w14:textId="77777777" w:rsidR="0062585F" w:rsidRDefault="0062585F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72CB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51A506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D8A570F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0C39A" w14:textId="77777777" w:rsidR="0062585F" w:rsidRDefault="0062585F" w:rsidP="00F408E5">
      <w:r>
        <w:separator/>
      </w:r>
    </w:p>
  </w:footnote>
  <w:footnote w:type="continuationSeparator" w:id="0">
    <w:p w14:paraId="71B2A141" w14:textId="77777777" w:rsidR="0062585F" w:rsidRDefault="0062585F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B29E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2A0E590C" wp14:editId="037AFA3A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1266"/>
    <w:multiLevelType w:val="hybridMultilevel"/>
    <w:tmpl w:val="14488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B49EF"/>
    <w:multiLevelType w:val="hybridMultilevel"/>
    <w:tmpl w:val="379EFB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03393A"/>
    <w:multiLevelType w:val="hybridMultilevel"/>
    <w:tmpl w:val="AA481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C35E1"/>
    <w:multiLevelType w:val="hybridMultilevel"/>
    <w:tmpl w:val="068ED99E"/>
    <w:lvl w:ilvl="0" w:tplc="01881872">
      <w:start w:val="1"/>
      <w:numFmt w:val="upperLetter"/>
      <w:lvlText w:val="%1."/>
      <w:lvlJc w:val="left"/>
      <w:pPr>
        <w:ind w:left="46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374C1217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67245"/>
    <w:multiLevelType w:val="hybridMultilevel"/>
    <w:tmpl w:val="927AC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620FE5"/>
    <w:multiLevelType w:val="hybridMultilevel"/>
    <w:tmpl w:val="1B5AB3F8"/>
    <w:lvl w:ilvl="0" w:tplc="B3E847FA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>
      <w:start w:val="1"/>
      <w:numFmt w:val="decimal"/>
      <w:lvlText w:val="%4."/>
      <w:lvlJc w:val="left"/>
      <w:pPr>
        <w:ind w:left="2980" w:hanging="360"/>
      </w:pPr>
    </w:lvl>
    <w:lvl w:ilvl="4" w:tplc="04090019">
      <w:start w:val="1"/>
      <w:numFmt w:val="lowerLetter"/>
      <w:lvlText w:val="%5."/>
      <w:lvlJc w:val="left"/>
      <w:pPr>
        <w:ind w:left="3700" w:hanging="360"/>
      </w:pPr>
    </w:lvl>
    <w:lvl w:ilvl="5" w:tplc="0409001B">
      <w:start w:val="1"/>
      <w:numFmt w:val="lowerRoman"/>
      <w:lvlText w:val="%6."/>
      <w:lvlJc w:val="right"/>
      <w:pPr>
        <w:ind w:left="4420" w:hanging="180"/>
      </w:pPr>
    </w:lvl>
    <w:lvl w:ilvl="6" w:tplc="0409000F">
      <w:start w:val="1"/>
      <w:numFmt w:val="decimal"/>
      <w:lvlText w:val="%7."/>
      <w:lvlJc w:val="left"/>
      <w:pPr>
        <w:ind w:left="5140" w:hanging="360"/>
      </w:pPr>
    </w:lvl>
    <w:lvl w:ilvl="7" w:tplc="04090019">
      <w:start w:val="1"/>
      <w:numFmt w:val="lowerLetter"/>
      <w:lvlText w:val="%8."/>
      <w:lvlJc w:val="left"/>
      <w:pPr>
        <w:ind w:left="5860" w:hanging="360"/>
      </w:pPr>
    </w:lvl>
    <w:lvl w:ilvl="8" w:tplc="0409001B">
      <w:start w:val="1"/>
      <w:numFmt w:val="lowerRoman"/>
      <w:lvlText w:val="%9."/>
      <w:lvlJc w:val="right"/>
      <w:pPr>
        <w:ind w:left="6580" w:hanging="180"/>
      </w:pPr>
    </w:lvl>
  </w:abstractNum>
  <w:abstractNum w:abstractNumId="7" w15:restartNumberingAfterBreak="0">
    <w:nsid w:val="45B91F07"/>
    <w:multiLevelType w:val="hybridMultilevel"/>
    <w:tmpl w:val="2FE496A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A253286"/>
    <w:multiLevelType w:val="hybridMultilevel"/>
    <w:tmpl w:val="61906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14D7E"/>
    <w:multiLevelType w:val="hybridMultilevel"/>
    <w:tmpl w:val="E0802BD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D554452"/>
    <w:multiLevelType w:val="hybridMultilevel"/>
    <w:tmpl w:val="9DDC7C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6A7DDC"/>
    <w:multiLevelType w:val="hybridMultilevel"/>
    <w:tmpl w:val="8A58B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816D43"/>
    <w:multiLevelType w:val="hybridMultilevel"/>
    <w:tmpl w:val="C88AF0E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69176EF6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01D24"/>
    <w:multiLevelType w:val="hybridMultilevel"/>
    <w:tmpl w:val="5B240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6B4770"/>
    <w:multiLevelType w:val="hybridMultilevel"/>
    <w:tmpl w:val="D1F07F9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78442590"/>
    <w:multiLevelType w:val="hybridMultilevel"/>
    <w:tmpl w:val="17EACC8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7896730D"/>
    <w:multiLevelType w:val="hybridMultilevel"/>
    <w:tmpl w:val="1E74C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511916"/>
    <w:multiLevelType w:val="hybridMultilevel"/>
    <w:tmpl w:val="48D21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DC68A6"/>
    <w:multiLevelType w:val="hybridMultilevel"/>
    <w:tmpl w:val="06DC7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14"/>
  </w:num>
  <w:num w:numId="7">
    <w:abstractNumId w:val="5"/>
  </w:num>
  <w:num w:numId="8">
    <w:abstractNumId w:val="17"/>
  </w:num>
  <w:num w:numId="9">
    <w:abstractNumId w:val="18"/>
  </w:num>
  <w:num w:numId="10">
    <w:abstractNumId w:val="10"/>
  </w:num>
  <w:num w:numId="11">
    <w:abstractNumId w:val="8"/>
  </w:num>
  <w:num w:numId="12">
    <w:abstractNumId w:val="9"/>
  </w:num>
  <w:num w:numId="13">
    <w:abstractNumId w:val="15"/>
  </w:num>
  <w:num w:numId="14">
    <w:abstractNumId w:val="12"/>
  </w:num>
  <w:num w:numId="15">
    <w:abstractNumId w:val="16"/>
  </w:num>
  <w:num w:numId="16">
    <w:abstractNumId w:val="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6008D"/>
    <w:rsid w:val="000D08D7"/>
    <w:rsid w:val="000F1B40"/>
    <w:rsid w:val="000F4647"/>
    <w:rsid w:val="0011279D"/>
    <w:rsid w:val="001460B8"/>
    <w:rsid w:val="001748D8"/>
    <w:rsid w:val="001F28B5"/>
    <w:rsid w:val="00241B61"/>
    <w:rsid w:val="00284996"/>
    <w:rsid w:val="002E3578"/>
    <w:rsid w:val="003314F4"/>
    <w:rsid w:val="00350E29"/>
    <w:rsid w:val="00370EA9"/>
    <w:rsid w:val="004006E6"/>
    <w:rsid w:val="004109FA"/>
    <w:rsid w:val="004B26A9"/>
    <w:rsid w:val="004C04A4"/>
    <w:rsid w:val="004C7ED9"/>
    <w:rsid w:val="00513DB9"/>
    <w:rsid w:val="005C3D76"/>
    <w:rsid w:val="005F270C"/>
    <w:rsid w:val="00606BDD"/>
    <w:rsid w:val="00615698"/>
    <w:rsid w:val="0062218B"/>
    <w:rsid w:val="0062585F"/>
    <w:rsid w:val="0067627E"/>
    <w:rsid w:val="0068751C"/>
    <w:rsid w:val="006A209F"/>
    <w:rsid w:val="007E5C61"/>
    <w:rsid w:val="008211CB"/>
    <w:rsid w:val="0082575A"/>
    <w:rsid w:val="00831682"/>
    <w:rsid w:val="0086579A"/>
    <w:rsid w:val="008A6C58"/>
    <w:rsid w:val="008B3062"/>
    <w:rsid w:val="0091029B"/>
    <w:rsid w:val="0092485A"/>
    <w:rsid w:val="0095313E"/>
    <w:rsid w:val="009652C7"/>
    <w:rsid w:val="0096774B"/>
    <w:rsid w:val="009B1FAF"/>
    <w:rsid w:val="009C16AA"/>
    <w:rsid w:val="00A32D61"/>
    <w:rsid w:val="00A433FD"/>
    <w:rsid w:val="00AE3482"/>
    <w:rsid w:val="00B4215A"/>
    <w:rsid w:val="00BC62A8"/>
    <w:rsid w:val="00BE5B74"/>
    <w:rsid w:val="00C13910"/>
    <w:rsid w:val="00C20B26"/>
    <w:rsid w:val="00C3036E"/>
    <w:rsid w:val="00C327FF"/>
    <w:rsid w:val="00C334A3"/>
    <w:rsid w:val="00CA1211"/>
    <w:rsid w:val="00CC12CC"/>
    <w:rsid w:val="00CD52AC"/>
    <w:rsid w:val="00D92C6C"/>
    <w:rsid w:val="00DD1660"/>
    <w:rsid w:val="00E153B1"/>
    <w:rsid w:val="00E1723A"/>
    <w:rsid w:val="00E4229C"/>
    <w:rsid w:val="00EB1465"/>
    <w:rsid w:val="00EB79F9"/>
    <w:rsid w:val="00F12676"/>
    <w:rsid w:val="00F15727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520E57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22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1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4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0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Sullivan, Johanne</cp:lastModifiedBy>
  <cp:revision>2</cp:revision>
  <cp:lastPrinted>2016-06-30T20:28:00Z</cp:lastPrinted>
  <dcterms:created xsi:type="dcterms:W3CDTF">2020-03-27T17:04:00Z</dcterms:created>
  <dcterms:modified xsi:type="dcterms:W3CDTF">2020-03-27T17:04:00Z</dcterms:modified>
</cp:coreProperties>
</file>